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D4BC91" w14:textId="711333A0" w:rsidR="00FF1A18" w:rsidRDefault="00FF1A18" w:rsidP="00FF1A18">
      <w:pPr>
        <w:rPr>
          <w:lang w:val="en-US"/>
        </w:rPr>
      </w:pPr>
    </w:p>
    <w:p w14:paraId="08B084C8" w14:textId="71A72007" w:rsidR="00FF1A18" w:rsidRPr="00633196" w:rsidRDefault="00681D86" w:rsidP="00681D86">
      <w:pPr>
        <w:jc w:val="center"/>
        <w:rPr>
          <w:b/>
          <w:sz w:val="28"/>
          <w:lang w:val="en-US"/>
        </w:rPr>
      </w:pPr>
      <w:r>
        <w:rPr>
          <w:b/>
          <w:sz w:val="28"/>
          <w:lang w:val="en-US"/>
        </w:rPr>
        <w:t>CONSULTATION SURVEY – DRAFT GLOBAL STRATEGY – FEB 2020</w:t>
      </w:r>
    </w:p>
    <w:p w14:paraId="5C11D361" w14:textId="0E33B16E" w:rsidR="00FF1A18" w:rsidRDefault="00FF1A18" w:rsidP="00FF1A18">
      <w:pPr>
        <w:rPr>
          <w:b/>
          <w:lang w:val="en-US"/>
        </w:rPr>
      </w:pPr>
    </w:p>
    <w:p w14:paraId="702A83B4" w14:textId="1D02B0C3" w:rsidR="00117A90" w:rsidRPr="00073228" w:rsidRDefault="00117A90" w:rsidP="00FF1A18">
      <w:pPr>
        <w:rPr>
          <w:lang w:val="en-US"/>
        </w:rPr>
      </w:pPr>
      <w:r w:rsidRPr="00073228">
        <w:rPr>
          <w:lang w:val="en-US"/>
        </w:rPr>
        <w:t>This survey is being conducted to gather feedback from each national entity on Amnesty International’s draft global strategy</w:t>
      </w:r>
      <w:r w:rsidR="00073228" w:rsidRPr="00073228">
        <w:rPr>
          <w:lang w:val="en-US"/>
        </w:rPr>
        <w:t>. The results will be used to inform the finalization of the strategy which will then be presented to the Global Assembly in July.</w:t>
      </w:r>
      <w:r w:rsidRPr="00073228">
        <w:rPr>
          <w:lang w:val="en-US"/>
        </w:rPr>
        <w:t xml:space="preserve"> </w:t>
      </w:r>
    </w:p>
    <w:p w14:paraId="4F25A65F" w14:textId="78E9B3B5" w:rsidR="00E71D61" w:rsidRPr="00073228" w:rsidRDefault="00E71D61" w:rsidP="00FF1A18">
      <w:pPr>
        <w:rPr>
          <w:lang w:val="en-US"/>
        </w:rPr>
      </w:pPr>
    </w:p>
    <w:tbl>
      <w:tblPr>
        <w:tblStyle w:val="TableGrid"/>
        <w:tblW w:w="0" w:type="auto"/>
        <w:tblLook w:val="04A0" w:firstRow="1" w:lastRow="0" w:firstColumn="1" w:lastColumn="0" w:noHBand="0" w:noVBand="1"/>
      </w:tblPr>
      <w:tblGrid>
        <w:gridCol w:w="2090"/>
        <w:gridCol w:w="2090"/>
        <w:gridCol w:w="2090"/>
        <w:gridCol w:w="2090"/>
        <w:gridCol w:w="2090"/>
      </w:tblGrid>
      <w:tr w:rsidR="004C0CE2" w14:paraId="20AC762F" w14:textId="77777777" w:rsidTr="00A10AF4">
        <w:tc>
          <w:tcPr>
            <w:tcW w:w="10450" w:type="dxa"/>
            <w:gridSpan w:val="5"/>
            <w:shd w:val="clear" w:color="auto" w:fill="D0CECE" w:themeFill="background2" w:themeFillShade="E6"/>
          </w:tcPr>
          <w:p w14:paraId="15A9253B" w14:textId="462981A8" w:rsidR="004C0CE2" w:rsidRDefault="004C0CE2" w:rsidP="00A10AF4">
            <w:pPr>
              <w:rPr>
                <w:lang w:val="en-US"/>
              </w:rPr>
            </w:pPr>
            <w:r>
              <w:rPr>
                <w:b/>
                <w:lang w:val="en-US"/>
              </w:rPr>
              <w:t>Question 1</w:t>
            </w:r>
            <w:r>
              <w:rPr>
                <w:lang w:val="en-US"/>
              </w:rPr>
              <w:t xml:space="preserve"> - What is the likelihood of</w:t>
            </w:r>
            <w:r w:rsidRPr="00A637CB">
              <w:rPr>
                <w:lang w:val="en-US"/>
              </w:rPr>
              <w:t xml:space="preserve"> the </w:t>
            </w:r>
            <w:r>
              <w:rPr>
                <w:lang w:val="en-US"/>
              </w:rPr>
              <w:t>draft strategy providing</w:t>
            </w:r>
            <w:r w:rsidRPr="00A637CB">
              <w:rPr>
                <w:lang w:val="en-US"/>
              </w:rPr>
              <w:t xml:space="preserve"> an overall inspiring portfolio of work and vision for our supporters and society at large?</w:t>
            </w:r>
          </w:p>
          <w:p w14:paraId="1505F59E" w14:textId="77777777" w:rsidR="004C0CE2" w:rsidRDefault="004C0CE2" w:rsidP="00A10AF4">
            <w:pPr>
              <w:rPr>
                <w:b/>
                <w:lang w:val="en-US"/>
              </w:rPr>
            </w:pPr>
          </w:p>
        </w:tc>
      </w:tr>
      <w:tr w:rsidR="004C0CE2" w14:paraId="108600FB" w14:textId="77777777" w:rsidTr="00A10AF4">
        <w:tc>
          <w:tcPr>
            <w:tcW w:w="2090" w:type="dxa"/>
          </w:tcPr>
          <w:p w14:paraId="133E9D01" w14:textId="77777777" w:rsidR="004C0CE2" w:rsidRDefault="004C0CE2" w:rsidP="00A10AF4">
            <w:pPr>
              <w:rPr>
                <w:b/>
                <w:lang w:val="en-US"/>
              </w:rPr>
            </w:pPr>
            <w:r>
              <w:rPr>
                <w:b/>
                <w:lang w:val="en-US"/>
              </w:rPr>
              <w:t xml:space="preserve">1 </w:t>
            </w:r>
            <w:r w:rsidRPr="00052798">
              <w:rPr>
                <w:lang w:val="en-US"/>
              </w:rPr>
              <w:t>(</w:t>
            </w:r>
            <w:r>
              <w:rPr>
                <w:lang w:val="en-US"/>
              </w:rPr>
              <w:t>very unlikely</w:t>
            </w:r>
            <w:r w:rsidRPr="00052798">
              <w:rPr>
                <w:lang w:val="en-US"/>
              </w:rPr>
              <w:t>)</w:t>
            </w:r>
          </w:p>
        </w:tc>
        <w:tc>
          <w:tcPr>
            <w:tcW w:w="2090" w:type="dxa"/>
          </w:tcPr>
          <w:p w14:paraId="6419DE1E" w14:textId="77777777" w:rsidR="004C0CE2" w:rsidRDefault="004C0CE2" w:rsidP="00A10AF4">
            <w:pPr>
              <w:rPr>
                <w:b/>
                <w:lang w:val="en-US"/>
              </w:rPr>
            </w:pPr>
            <w:r>
              <w:rPr>
                <w:b/>
                <w:lang w:val="en-US"/>
              </w:rPr>
              <w:t xml:space="preserve">2 </w:t>
            </w:r>
            <w:r w:rsidRPr="00832A49">
              <w:rPr>
                <w:lang w:val="en-US"/>
              </w:rPr>
              <w:t>(unlikely)</w:t>
            </w:r>
          </w:p>
        </w:tc>
        <w:tc>
          <w:tcPr>
            <w:tcW w:w="2090" w:type="dxa"/>
          </w:tcPr>
          <w:p w14:paraId="4F6B0BED" w14:textId="77777777" w:rsidR="004C0CE2" w:rsidRDefault="004C0CE2" w:rsidP="00A10AF4">
            <w:pPr>
              <w:rPr>
                <w:b/>
                <w:lang w:val="en-US"/>
              </w:rPr>
            </w:pPr>
            <w:r>
              <w:rPr>
                <w:b/>
                <w:lang w:val="en-US"/>
              </w:rPr>
              <w:t xml:space="preserve">3 </w:t>
            </w:r>
            <w:r w:rsidRPr="00832A49">
              <w:rPr>
                <w:lang w:val="en-US"/>
              </w:rPr>
              <w:t>(</w:t>
            </w:r>
            <w:r>
              <w:rPr>
                <w:lang w:val="en-US"/>
              </w:rPr>
              <w:t>un</w:t>
            </w:r>
            <w:r w:rsidRPr="00832A49">
              <w:rPr>
                <w:lang w:val="en-US"/>
              </w:rPr>
              <w:t>sure)</w:t>
            </w:r>
          </w:p>
        </w:tc>
        <w:tc>
          <w:tcPr>
            <w:tcW w:w="2090" w:type="dxa"/>
          </w:tcPr>
          <w:p w14:paraId="58B55392" w14:textId="77777777" w:rsidR="004C0CE2" w:rsidRDefault="004C0CE2" w:rsidP="00A10AF4">
            <w:pPr>
              <w:rPr>
                <w:b/>
                <w:lang w:val="en-US"/>
              </w:rPr>
            </w:pPr>
            <w:r>
              <w:rPr>
                <w:b/>
                <w:lang w:val="en-US"/>
              </w:rPr>
              <w:t xml:space="preserve">4 </w:t>
            </w:r>
            <w:r w:rsidRPr="00832A49">
              <w:rPr>
                <w:lang w:val="en-US"/>
              </w:rPr>
              <w:t>(likely)</w:t>
            </w:r>
          </w:p>
        </w:tc>
        <w:tc>
          <w:tcPr>
            <w:tcW w:w="2090" w:type="dxa"/>
          </w:tcPr>
          <w:p w14:paraId="3F53E507" w14:textId="77777777" w:rsidR="004C0CE2" w:rsidRDefault="004C0CE2" w:rsidP="00A10AF4">
            <w:pPr>
              <w:rPr>
                <w:b/>
                <w:lang w:val="en-US"/>
              </w:rPr>
            </w:pPr>
            <w:r>
              <w:rPr>
                <w:b/>
                <w:lang w:val="en-US"/>
              </w:rPr>
              <w:t>5</w:t>
            </w:r>
            <w:r>
              <w:rPr>
                <w:lang w:val="en-US"/>
              </w:rPr>
              <w:t xml:space="preserve"> (very likely)</w:t>
            </w:r>
          </w:p>
        </w:tc>
      </w:tr>
      <w:tr w:rsidR="004C0CE2" w14:paraId="20A0081F" w14:textId="77777777" w:rsidTr="00A10AF4">
        <w:tc>
          <w:tcPr>
            <w:tcW w:w="10450" w:type="dxa"/>
            <w:gridSpan w:val="5"/>
          </w:tcPr>
          <w:p w14:paraId="7FE062F0" w14:textId="77777777" w:rsidR="004C0CE2" w:rsidRDefault="004C0CE2" w:rsidP="00A10AF4">
            <w:pPr>
              <w:rPr>
                <w:lang w:val="en-US"/>
              </w:rPr>
            </w:pPr>
            <w:r w:rsidRPr="00052798">
              <w:rPr>
                <w:lang w:val="en-US"/>
              </w:rPr>
              <w:t>Open-ended box (up to</w:t>
            </w:r>
            <w:r>
              <w:rPr>
                <w:lang w:val="en-US"/>
              </w:rPr>
              <w:t xml:space="preserve"> 200 words): Please provide what you believe are the </w:t>
            </w:r>
            <w:r w:rsidRPr="004C0CE2">
              <w:rPr>
                <w:b/>
                <w:lang w:val="en-US"/>
              </w:rPr>
              <w:t>top three</w:t>
            </w:r>
            <w:r>
              <w:rPr>
                <w:lang w:val="en-US"/>
              </w:rPr>
              <w:t xml:space="preserve"> opportunities and strengths of this draft strategy</w:t>
            </w:r>
          </w:p>
          <w:p w14:paraId="5E409582" w14:textId="77777777" w:rsidR="004C0CE2" w:rsidRDefault="004C0CE2" w:rsidP="00A10AF4">
            <w:pPr>
              <w:rPr>
                <w:b/>
                <w:lang w:val="en-US"/>
              </w:rPr>
            </w:pPr>
          </w:p>
          <w:p w14:paraId="6EB49409" w14:textId="77777777" w:rsidR="004C0CE2" w:rsidRPr="00052798" w:rsidRDefault="004C0CE2" w:rsidP="00A10AF4">
            <w:pPr>
              <w:rPr>
                <w:b/>
                <w:lang w:val="en-US"/>
              </w:rPr>
            </w:pPr>
          </w:p>
        </w:tc>
      </w:tr>
      <w:tr w:rsidR="004C0CE2" w14:paraId="37A6E0F5" w14:textId="77777777" w:rsidTr="00A10AF4">
        <w:tc>
          <w:tcPr>
            <w:tcW w:w="10450" w:type="dxa"/>
            <w:gridSpan w:val="5"/>
          </w:tcPr>
          <w:p w14:paraId="366441A3" w14:textId="77777777" w:rsidR="004C0CE2" w:rsidRDefault="004C0CE2" w:rsidP="00A10AF4">
            <w:pPr>
              <w:rPr>
                <w:lang w:val="en-US"/>
              </w:rPr>
            </w:pPr>
            <w:r w:rsidRPr="00052798">
              <w:rPr>
                <w:lang w:val="en-US"/>
              </w:rPr>
              <w:t>Open-ended box (up to</w:t>
            </w:r>
            <w:r>
              <w:rPr>
                <w:lang w:val="en-US"/>
              </w:rPr>
              <w:t xml:space="preserve"> 200 words): Please provide what you believe are the </w:t>
            </w:r>
            <w:r w:rsidRPr="004C0CE2">
              <w:rPr>
                <w:b/>
                <w:lang w:val="en-US"/>
              </w:rPr>
              <w:t>top three</w:t>
            </w:r>
            <w:r>
              <w:rPr>
                <w:lang w:val="en-US"/>
              </w:rPr>
              <w:t xml:space="preserve"> weaknesses and the specific changes you would recommend strengthening the draft strategy</w:t>
            </w:r>
          </w:p>
          <w:p w14:paraId="3F36E2C8" w14:textId="77777777" w:rsidR="004C0CE2" w:rsidRPr="00052798" w:rsidRDefault="004C0CE2" w:rsidP="00A10AF4">
            <w:pPr>
              <w:rPr>
                <w:lang w:val="en-US"/>
              </w:rPr>
            </w:pPr>
          </w:p>
        </w:tc>
      </w:tr>
    </w:tbl>
    <w:p w14:paraId="1A954349" w14:textId="5AAF3654" w:rsidR="00FF1A18" w:rsidRPr="004C0CE2" w:rsidRDefault="00FF1A18" w:rsidP="00FF1A18"/>
    <w:p w14:paraId="0EC42416" w14:textId="77777777" w:rsidR="004C0CE2" w:rsidRDefault="004C0CE2" w:rsidP="00FF1A18">
      <w:pPr>
        <w:rPr>
          <w:lang w:val="en-US"/>
        </w:rPr>
      </w:pPr>
    </w:p>
    <w:p w14:paraId="6309C51B" w14:textId="257C5EB1" w:rsidR="006C13E2" w:rsidRDefault="00681D86" w:rsidP="00FF1A18">
      <w:pPr>
        <w:rPr>
          <w:b/>
          <w:lang w:val="en-US"/>
        </w:rPr>
      </w:pPr>
      <w:r w:rsidRPr="00681D86">
        <w:rPr>
          <w:b/>
          <w:highlight w:val="yellow"/>
          <w:lang w:val="en-US"/>
        </w:rPr>
        <w:t>OUR SHARED VALUES</w:t>
      </w:r>
    </w:p>
    <w:p w14:paraId="2F4973EF" w14:textId="0E23FB36" w:rsidR="00681D86" w:rsidRDefault="00681D86" w:rsidP="00FF1A18">
      <w:pPr>
        <w:rPr>
          <w:b/>
          <w:lang w:val="en-US"/>
        </w:rPr>
      </w:pPr>
    </w:p>
    <w:p w14:paraId="5D50D3C4" w14:textId="77777777" w:rsidR="00966382" w:rsidRPr="00966382" w:rsidRDefault="00966382" w:rsidP="00966382">
      <w:pPr>
        <w:rPr>
          <w:lang w:val="en-US"/>
        </w:rPr>
      </w:pPr>
      <w:r w:rsidRPr="00966382">
        <w:rPr>
          <w:lang w:val="en-US"/>
        </w:rPr>
        <w:t xml:space="preserve">The shared values committed to in the draft strategy include (see page 3 of First Draft): </w:t>
      </w:r>
    </w:p>
    <w:p w14:paraId="00D90164" w14:textId="77777777" w:rsidR="00966382" w:rsidRPr="00966382" w:rsidRDefault="00966382" w:rsidP="00966382">
      <w:pPr>
        <w:rPr>
          <w:lang w:val="en-US"/>
        </w:rPr>
      </w:pPr>
    </w:p>
    <w:p w14:paraId="2016FE1F" w14:textId="77777777" w:rsidR="00966382" w:rsidRPr="00966382" w:rsidRDefault="00966382" w:rsidP="00966382">
      <w:pPr>
        <w:rPr>
          <w:lang w:val="en-US"/>
        </w:rPr>
      </w:pPr>
      <w:r w:rsidRPr="00966382">
        <w:rPr>
          <w:lang w:val="en-US"/>
        </w:rPr>
        <w:t xml:space="preserve">- Equity &amp; Inclusion: We celebrate the rich diversity of our movement and prioritise creating an inclusive culture. </w:t>
      </w:r>
    </w:p>
    <w:p w14:paraId="2D1FA5DC" w14:textId="77777777" w:rsidR="00966382" w:rsidRPr="00966382" w:rsidRDefault="00966382" w:rsidP="00966382">
      <w:pPr>
        <w:rPr>
          <w:lang w:val="en-US"/>
        </w:rPr>
      </w:pPr>
    </w:p>
    <w:p w14:paraId="322AA98C" w14:textId="77777777" w:rsidR="00966382" w:rsidRPr="00966382" w:rsidRDefault="00966382" w:rsidP="00966382">
      <w:pPr>
        <w:rPr>
          <w:lang w:val="en-US"/>
        </w:rPr>
      </w:pPr>
      <w:r w:rsidRPr="00966382">
        <w:rPr>
          <w:lang w:val="en-US"/>
        </w:rPr>
        <w:t>- Trust &amp; Integrity: We come together as a community of human rights activists with a shared purpose and commitment.</w:t>
      </w:r>
    </w:p>
    <w:p w14:paraId="29B74008" w14:textId="77777777" w:rsidR="00966382" w:rsidRPr="00966382" w:rsidRDefault="00966382" w:rsidP="00966382">
      <w:pPr>
        <w:rPr>
          <w:lang w:val="en-US"/>
        </w:rPr>
      </w:pPr>
      <w:r w:rsidRPr="00966382">
        <w:rPr>
          <w:lang w:val="en-US"/>
        </w:rPr>
        <w:t xml:space="preserve"> </w:t>
      </w:r>
    </w:p>
    <w:p w14:paraId="1568F85F" w14:textId="76203EC5" w:rsidR="00966382" w:rsidRPr="00966382" w:rsidRDefault="00966382" w:rsidP="00966382">
      <w:pPr>
        <w:rPr>
          <w:lang w:val="en-US"/>
        </w:rPr>
      </w:pPr>
      <w:r w:rsidRPr="00966382">
        <w:rPr>
          <w:lang w:val="en-US"/>
        </w:rPr>
        <w:t xml:space="preserve">- Boldness &amp; Innovation: As passionate human rights activists, we always seek to increase our impact.  </w:t>
      </w:r>
    </w:p>
    <w:p w14:paraId="5430827F" w14:textId="640B37C6" w:rsidR="00052798" w:rsidRPr="00681D86" w:rsidRDefault="00052798" w:rsidP="00FF1A18">
      <w:pPr>
        <w:rPr>
          <w:b/>
        </w:rPr>
      </w:pPr>
    </w:p>
    <w:tbl>
      <w:tblPr>
        <w:tblStyle w:val="TableGrid"/>
        <w:tblW w:w="0" w:type="auto"/>
        <w:tblLook w:val="04A0" w:firstRow="1" w:lastRow="0" w:firstColumn="1" w:lastColumn="0" w:noHBand="0" w:noVBand="1"/>
      </w:tblPr>
      <w:tblGrid>
        <w:gridCol w:w="2090"/>
        <w:gridCol w:w="2090"/>
        <w:gridCol w:w="2090"/>
        <w:gridCol w:w="2090"/>
        <w:gridCol w:w="2090"/>
      </w:tblGrid>
      <w:tr w:rsidR="00052798" w:rsidRPr="00A637CB" w14:paraId="3334F8CA" w14:textId="77777777" w:rsidTr="00A344FA">
        <w:tc>
          <w:tcPr>
            <w:tcW w:w="10450" w:type="dxa"/>
            <w:gridSpan w:val="5"/>
            <w:shd w:val="clear" w:color="auto" w:fill="D0CECE" w:themeFill="background2" w:themeFillShade="E6"/>
          </w:tcPr>
          <w:p w14:paraId="28681BC4" w14:textId="1064F4D5" w:rsidR="00681D86" w:rsidRPr="00A637CB" w:rsidRDefault="004C0CE2" w:rsidP="00A637CB">
            <w:pPr>
              <w:rPr>
                <w:b/>
                <w:lang w:val="en-US"/>
              </w:rPr>
            </w:pPr>
            <w:r>
              <w:rPr>
                <w:b/>
                <w:lang w:val="en-US"/>
              </w:rPr>
              <w:t>Question 2</w:t>
            </w:r>
            <w:r w:rsidR="00052798" w:rsidRPr="00A637CB">
              <w:rPr>
                <w:b/>
                <w:lang w:val="en-US"/>
              </w:rPr>
              <w:t xml:space="preserve"> - </w:t>
            </w:r>
            <w:r w:rsidR="00681D86" w:rsidRPr="00A637CB">
              <w:rPr>
                <w:lang w:val="en-US"/>
              </w:rPr>
              <w:t xml:space="preserve">What is the likelihood of these values inspiring Amnesty members, </w:t>
            </w:r>
            <w:r w:rsidR="00FA2875">
              <w:rPr>
                <w:lang w:val="en-US"/>
              </w:rPr>
              <w:t>staff, and volunteers and creating</w:t>
            </w:r>
            <w:r w:rsidR="00681D86" w:rsidRPr="00A637CB">
              <w:rPr>
                <w:lang w:val="en-US"/>
              </w:rPr>
              <w:t xml:space="preserve"> the conditions to </w:t>
            </w:r>
            <w:proofErr w:type="spellStart"/>
            <w:r w:rsidR="00681D86" w:rsidRPr="00A637CB">
              <w:rPr>
                <w:lang w:val="en-US"/>
              </w:rPr>
              <w:t>maximise</w:t>
            </w:r>
            <w:proofErr w:type="spellEnd"/>
            <w:r w:rsidR="00681D86" w:rsidRPr="00A637CB">
              <w:rPr>
                <w:lang w:val="en-US"/>
              </w:rPr>
              <w:t xml:space="preserve"> our human rights impact?</w:t>
            </w:r>
            <w:r w:rsidR="00681D86" w:rsidRPr="00A637CB">
              <w:rPr>
                <w:b/>
                <w:lang w:val="en-US"/>
              </w:rPr>
              <w:t xml:space="preserve"> </w:t>
            </w:r>
          </w:p>
          <w:p w14:paraId="0F68669B" w14:textId="500D46F6" w:rsidR="00052798" w:rsidRPr="00A637CB" w:rsidRDefault="00052798" w:rsidP="00FF1A18">
            <w:pPr>
              <w:rPr>
                <w:b/>
                <w:lang w:val="en-US"/>
              </w:rPr>
            </w:pPr>
          </w:p>
        </w:tc>
      </w:tr>
      <w:tr w:rsidR="00052798" w14:paraId="35481711" w14:textId="77777777" w:rsidTr="00870A10">
        <w:tc>
          <w:tcPr>
            <w:tcW w:w="2090" w:type="dxa"/>
          </w:tcPr>
          <w:p w14:paraId="412106D5" w14:textId="69CF8BD3" w:rsidR="00052798" w:rsidRDefault="00052798" w:rsidP="00FF1A18">
            <w:pPr>
              <w:rPr>
                <w:b/>
                <w:lang w:val="en-US"/>
              </w:rPr>
            </w:pPr>
            <w:r>
              <w:rPr>
                <w:b/>
                <w:lang w:val="en-US"/>
              </w:rPr>
              <w:t xml:space="preserve">1 </w:t>
            </w:r>
            <w:r w:rsidRPr="00052798">
              <w:rPr>
                <w:lang w:val="en-US"/>
              </w:rPr>
              <w:t>(</w:t>
            </w:r>
            <w:r w:rsidR="00832A49">
              <w:rPr>
                <w:lang w:val="en-US"/>
              </w:rPr>
              <w:t>very unlikely</w:t>
            </w:r>
            <w:r w:rsidRPr="00052798">
              <w:rPr>
                <w:lang w:val="en-US"/>
              </w:rPr>
              <w:t>)</w:t>
            </w:r>
          </w:p>
        </w:tc>
        <w:tc>
          <w:tcPr>
            <w:tcW w:w="2090" w:type="dxa"/>
          </w:tcPr>
          <w:p w14:paraId="2B100128" w14:textId="1AF8E920" w:rsidR="00052798" w:rsidRDefault="00052798" w:rsidP="00FF1A18">
            <w:pPr>
              <w:rPr>
                <w:b/>
                <w:lang w:val="en-US"/>
              </w:rPr>
            </w:pPr>
            <w:r>
              <w:rPr>
                <w:b/>
                <w:lang w:val="en-US"/>
              </w:rPr>
              <w:t>2</w:t>
            </w:r>
            <w:r w:rsidR="00832A49">
              <w:rPr>
                <w:b/>
                <w:lang w:val="en-US"/>
              </w:rPr>
              <w:t xml:space="preserve"> </w:t>
            </w:r>
            <w:r w:rsidR="00832A49" w:rsidRPr="00832A49">
              <w:rPr>
                <w:lang w:val="en-US"/>
              </w:rPr>
              <w:t>(unlikely)</w:t>
            </w:r>
          </w:p>
        </w:tc>
        <w:tc>
          <w:tcPr>
            <w:tcW w:w="2090" w:type="dxa"/>
          </w:tcPr>
          <w:p w14:paraId="200924F7" w14:textId="05A7B608" w:rsidR="00052798" w:rsidRDefault="00052798" w:rsidP="00FF1A18">
            <w:pPr>
              <w:rPr>
                <w:b/>
                <w:lang w:val="en-US"/>
              </w:rPr>
            </w:pPr>
            <w:r>
              <w:rPr>
                <w:b/>
                <w:lang w:val="en-US"/>
              </w:rPr>
              <w:t>3</w:t>
            </w:r>
            <w:r w:rsidR="00832A49">
              <w:rPr>
                <w:b/>
                <w:lang w:val="en-US"/>
              </w:rPr>
              <w:t xml:space="preserve"> </w:t>
            </w:r>
            <w:r w:rsidR="00832A49" w:rsidRPr="00832A49">
              <w:rPr>
                <w:lang w:val="en-US"/>
              </w:rPr>
              <w:t>(</w:t>
            </w:r>
            <w:r w:rsidR="00832A49">
              <w:rPr>
                <w:lang w:val="en-US"/>
              </w:rPr>
              <w:t>un</w:t>
            </w:r>
            <w:r w:rsidR="00832A49" w:rsidRPr="00832A49">
              <w:rPr>
                <w:lang w:val="en-US"/>
              </w:rPr>
              <w:t>sure)</w:t>
            </w:r>
          </w:p>
        </w:tc>
        <w:tc>
          <w:tcPr>
            <w:tcW w:w="2090" w:type="dxa"/>
          </w:tcPr>
          <w:p w14:paraId="19DBCB82" w14:textId="0E8103A5" w:rsidR="00052798" w:rsidRDefault="00052798" w:rsidP="00FF1A18">
            <w:pPr>
              <w:rPr>
                <w:b/>
                <w:lang w:val="en-US"/>
              </w:rPr>
            </w:pPr>
            <w:r>
              <w:rPr>
                <w:b/>
                <w:lang w:val="en-US"/>
              </w:rPr>
              <w:t>4</w:t>
            </w:r>
            <w:r w:rsidR="00832A49">
              <w:rPr>
                <w:b/>
                <w:lang w:val="en-US"/>
              </w:rPr>
              <w:t xml:space="preserve"> </w:t>
            </w:r>
            <w:r w:rsidR="00832A49" w:rsidRPr="00832A49">
              <w:rPr>
                <w:lang w:val="en-US"/>
              </w:rPr>
              <w:t>(likely)</w:t>
            </w:r>
          </w:p>
        </w:tc>
        <w:tc>
          <w:tcPr>
            <w:tcW w:w="2090" w:type="dxa"/>
          </w:tcPr>
          <w:p w14:paraId="123924DE" w14:textId="5A340281" w:rsidR="00052798" w:rsidRDefault="00052798" w:rsidP="00FF1A18">
            <w:pPr>
              <w:rPr>
                <w:b/>
                <w:lang w:val="en-US"/>
              </w:rPr>
            </w:pPr>
            <w:r>
              <w:rPr>
                <w:b/>
                <w:lang w:val="en-US"/>
              </w:rPr>
              <w:t>5</w:t>
            </w:r>
            <w:r>
              <w:rPr>
                <w:lang w:val="en-US"/>
              </w:rPr>
              <w:t xml:space="preserve"> (</w:t>
            </w:r>
            <w:r w:rsidR="00832A49">
              <w:rPr>
                <w:lang w:val="en-US"/>
              </w:rPr>
              <w:t>very likely</w:t>
            </w:r>
            <w:r>
              <w:rPr>
                <w:lang w:val="en-US"/>
              </w:rPr>
              <w:t>)</w:t>
            </w:r>
          </w:p>
        </w:tc>
      </w:tr>
      <w:tr w:rsidR="00052798" w14:paraId="6C621609" w14:textId="77777777" w:rsidTr="00052798">
        <w:tc>
          <w:tcPr>
            <w:tcW w:w="10450" w:type="dxa"/>
            <w:gridSpan w:val="5"/>
          </w:tcPr>
          <w:p w14:paraId="2CC2630E" w14:textId="23D1263D" w:rsidR="00C77FF1" w:rsidRDefault="00190F3E" w:rsidP="00C77FF1">
            <w:pPr>
              <w:rPr>
                <w:lang w:val="en-US"/>
              </w:rPr>
            </w:pPr>
            <w:r>
              <w:rPr>
                <w:lang w:val="en-US"/>
              </w:rPr>
              <w:t>Open-ended box (up to 2</w:t>
            </w:r>
            <w:r w:rsidR="00052798" w:rsidRPr="00052798">
              <w:rPr>
                <w:lang w:val="en-US"/>
              </w:rPr>
              <w:t>00 words):</w:t>
            </w:r>
            <w:r w:rsidR="00052798">
              <w:rPr>
                <w:lang w:val="en-US"/>
              </w:rPr>
              <w:t xml:space="preserve"> </w:t>
            </w:r>
            <w:r w:rsidR="00A637CB">
              <w:rPr>
                <w:lang w:val="en-US"/>
              </w:rPr>
              <w:t xml:space="preserve">Please tell us </w:t>
            </w:r>
            <w:r w:rsidR="00A637CB" w:rsidRPr="00A84941">
              <w:rPr>
                <w:szCs w:val="18"/>
              </w:rPr>
              <w:t>what</w:t>
            </w:r>
            <w:r w:rsidR="00681D86" w:rsidRPr="00A84941">
              <w:rPr>
                <w:szCs w:val="18"/>
              </w:rPr>
              <w:t xml:space="preserve"> do these concepts mean in practice for those who are part of our movement and organisation?</w:t>
            </w:r>
          </w:p>
          <w:p w14:paraId="25BD760E" w14:textId="385EDA57" w:rsidR="00052798" w:rsidRDefault="00052798" w:rsidP="00052798">
            <w:pPr>
              <w:rPr>
                <w:lang w:val="en-US"/>
              </w:rPr>
            </w:pPr>
          </w:p>
          <w:p w14:paraId="170B8061" w14:textId="77777777" w:rsidR="00052798" w:rsidRDefault="00052798" w:rsidP="00052798">
            <w:pPr>
              <w:rPr>
                <w:lang w:val="en-US"/>
              </w:rPr>
            </w:pPr>
          </w:p>
          <w:p w14:paraId="29A9A66B" w14:textId="6697EEDE" w:rsidR="00052798" w:rsidRPr="00052798" w:rsidRDefault="00052798" w:rsidP="00052798">
            <w:pPr>
              <w:rPr>
                <w:b/>
                <w:lang w:val="en-US"/>
              </w:rPr>
            </w:pPr>
          </w:p>
        </w:tc>
      </w:tr>
    </w:tbl>
    <w:p w14:paraId="1D678784" w14:textId="3500E3B5" w:rsidR="00052798" w:rsidRDefault="00052798" w:rsidP="00FF1A18">
      <w:pPr>
        <w:rPr>
          <w:b/>
          <w:lang w:val="en-US"/>
        </w:rPr>
      </w:pPr>
    </w:p>
    <w:p w14:paraId="7E2C784F" w14:textId="77777777" w:rsidR="004C0CE2" w:rsidRDefault="004C0CE2" w:rsidP="00FF1A18">
      <w:pPr>
        <w:rPr>
          <w:b/>
          <w:lang w:val="en-US"/>
        </w:rPr>
      </w:pPr>
    </w:p>
    <w:tbl>
      <w:tblPr>
        <w:tblStyle w:val="TableGrid"/>
        <w:tblW w:w="0" w:type="auto"/>
        <w:tblLook w:val="04A0" w:firstRow="1" w:lastRow="0" w:firstColumn="1" w:lastColumn="0" w:noHBand="0" w:noVBand="1"/>
      </w:tblPr>
      <w:tblGrid>
        <w:gridCol w:w="2090"/>
        <w:gridCol w:w="2090"/>
        <w:gridCol w:w="2090"/>
        <w:gridCol w:w="4180"/>
      </w:tblGrid>
      <w:tr w:rsidR="00A637CB" w:rsidRPr="00A637CB" w14:paraId="1D8EE3EF" w14:textId="77777777" w:rsidTr="00A637CB">
        <w:trPr>
          <w:trHeight w:val="312"/>
        </w:trPr>
        <w:tc>
          <w:tcPr>
            <w:tcW w:w="10450" w:type="dxa"/>
            <w:gridSpan w:val="4"/>
            <w:shd w:val="clear" w:color="auto" w:fill="D0CECE" w:themeFill="background2" w:themeFillShade="E6"/>
          </w:tcPr>
          <w:p w14:paraId="4AD66288" w14:textId="47EB9D5D" w:rsidR="00A637CB" w:rsidRPr="00A637CB" w:rsidRDefault="004C0CE2" w:rsidP="00731AF6">
            <w:pPr>
              <w:rPr>
                <w:lang w:val="en-US"/>
              </w:rPr>
            </w:pPr>
            <w:r>
              <w:rPr>
                <w:b/>
                <w:lang w:val="en-US"/>
              </w:rPr>
              <w:t>Question 3</w:t>
            </w:r>
            <w:r w:rsidR="00A637CB" w:rsidRPr="00A637CB">
              <w:rPr>
                <w:b/>
                <w:lang w:val="en-US"/>
              </w:rPr>
              <w:t xml:space="preserve"> - </w:t>
            </w:r>
            <w:r w:rsidR="00A637CB" w:rsidRPr="00A637CB">
              <w:rPr>
                <w:lang w:val="en-US"/>
              </w:rPr>
              <w:t xml:space="preserve">Should Amnesty include an explicit commitment to </w:t>
            </w:r>
            <w:r w:rsidR="00A637CB" w:rsidRPr="00A637CB">
              <w:rPr>
                <w:i/>
                <w:lang w:val="en-US"/>
              </w:rPr>
              <w:t>feminist leadership</w:t>
            </w:r>
            <w:r w:rsidR="00A637CB" w:rsidRPr="00A637CB">
              <w:rPr>
                <w:lang w:val="en-US"/>
              </w:rPr>
              <w:t xml:space="preserve"> in its next strategy?</w:t>
            </w:r>
          </w:p>
        </w:tc>
      </w:tr>
      <w:tr w:rsidR="00A637CB" w14:paraId="09AA5A5E" w14:textId="77777777" w:rsidTr="00731AF6">
        <w:trPr>
          <w:gridAfter w:val="1"/>
          <w:wAfter w:w="4180" w:type="dxa"/>
        </w:trPr>
        <w:tc>
          <w:tcPr>
            <w:tcW w:w="2090" w:type="dxa"/>
          </w:tcPr>
          <w:p w14:paraId="5D09180C" w14:textId="0A129C12" w:rsidR="00A637CB" w:rsidRDefault="00A637CB" w:rsidP="00731AF6">
            <w:pPr>
              <w:rPr>
                <w:b/>
                <w:lang w:val="en-US"/>
              </w:rPr>
            </w:pPr>
            <w:r>
              <w:rPr>
                <w:b/>
                <w:lang w:val="en-US"/>
              </w:rPr>
              <w:t xml:space="preserve">1 </w:t>
            </w:r>
            <w:r w:rsidRPr="00052798">
              <w:rPr>
                <w:lang w:val="en-US"/>
              </w:rPr>
              <w:t>(</w:t>
            </w:r>
            <w:r>
              <w:rPr>
                <w:lang w:val="en-US"/>
              </w:rPr>
              <w:t>yes</w:t>
            </w:r>
            <w:r w:rsidRPr="00052798">
              <w:rPr>
                <w:lang w:val="en-US"/>
              </w:rPr>
              <w:t>)</w:t>
            </w:r>
          </w:p>
        </w:tc>
        <w:tc>
          <w:tcPr>
            <w:tcW w:w="2090" w:type="dxa"/>
          </w:tcPr>
          <w:p w14:paraId="40EC68C3" w14:textId="218A63A9" w:rsidR="00A637CB" w:rsidRDefault="00A637CB" w:rsidP="00731AF6">
            <w:pPr>
              <w:rPr>
                <w:b/>
                <w:lang w:val="en-US"/>
              </w:rPr>
            </w:pPr>
            <w:r>
              <w:rPr>
                <w:b/>
                <w:lang w:val="en-US"/>
              </w:rPr>
              <w:t xml:space="preserve">2 </w:t>
            </w:r>
            <w:r w:rsidRPr="00832A49">
              <w:rPr>
                <w:lang w:val="en-US"/>
              </w:rPr>
              <w:t>(</w:t>
            </w:r>
            <w:r>
              <w:rPr>
                <w:lang w:val="en-US"/>
              </w:rPr>
              <w:t>no</w:t>
            </w:r>
            <w:r w:rsidRPr="00832A49">
              <w:rPr>
                <w:lang w:val="en-US"/>
              </w:rPr>
              <w:t>)</w:t>
            </w:r>
          </w:p>
        </w:tc>
        <w:tc>
          <w:tcPr>
            <w:tcW w:w="2090" w:type="dxa"/>
          </w:tcPr>
          <w:p w14:paraId="487BE9F7" w14:textId="77777777" w:rsidR="00A637CB" w:rsidRDefault="00A637CB" w:rsidP="00731AF6">
            <w:pPr>
              <w:rPr>
                <w:b/>
                <w:lang w:val="en-US"/>
              </w:rPr>
            </w:pPr>
            <w:r>
              <w:rPr>
                <w:b/>
                <w:lang w:val="en-US"/>
              </w:rPr>
              <w:t xml:space="preserve">3 </w:t>
            </w:r>
            <w:r w:rsidRPr="00832A49">
              <w:rPr>
                <w:lang w:val="en-US"/>
              </w:rPr>
              <w:t>(</w:t>
            </w:r>
            <w:r>
              <w:rPr>
                <w:lang w:val="en-US"/>
              </w:rPr>
              <w:t>un</w:t>
            </w:r>
            <w:r w:rsidRPr="00832A49">
              <w:rPr>
                <w:lang w:val="en-US"/>
              </w:rPr>
              <w:t>sure)</w:t>
            </w:r>
          </w:p>
        </w:tc>
      </w:tr>
      <w:tr w:rsidR="00A637CB" w14:paraId="62F9238D" w14:textId="77777777" w:rsidTr="00A637CB">
        <w:tc>
          <w:tcPr>
            <w:tcW w:w="10450" w:type="dxa"/>
            <w:gridSpan w:val="4"/>
          </w:tcPr>
          <w:p w14:paraId="3B442410" w14:textId="35ADE2A7" w:rsidR="00A637CB" w:rsidRDefault="00A637CB" w:rsidP="00731AF6">
            <w:pPr>
              <w:rPr>
                <w:lang w:val="en-US"/>
              </w:rPr>
            </w:pPr>
            <w:r w:rsidRPr="00052798">
              <w:rPr>
                <w:lang w:val="en-US"/>
              </w:rPr>
              <w:t>Open-ended box (up to 200 words): Please explain your</w:t>
            </w:r>
            <w:r>
              <w:rPr>
                <w:lang w:val="en-US"/>
              </w:rPr>
              <w:t xml:space="preserve"> response above</w:t>
            </w:r>
            <w:r w:rsidR="0023637B">
              <w:t xml:space="preserve"> </w:t>
            </w:r>
            <w:r w:rsidR="003A5C77">
              <w:t xml:space="preserve">including </w:t>
            </w:r>
            <w:r w:rsidR="0023637B">
              <w:t>what you think this would look like in practice?</w:t>
            </w:r>
          </w:p>
          <w:p w14:paraId="3F2F51FC" w14:textId="77777777" w:rsidR="00A637CB" w:rsidRDefault="00A637CB" w:rsidP="00731AF6">
            <w:pPr>
              <w:rPr>
                <w:lang w:val="en-US"/>
              </w:rPr>
            </w:pPr>
          </w:p>
          <w:p w14:paraId="40283EAC" w14:textId="77777777" w:rsidR="00A637CB" w:rsidRPr="00052798" w:rsidRDefault="00A637CB" w:rsidP="00731AF6">
            <w:pPr>
              <w:rPr>
                <w:b/>
                <w:lang w:val="en-US"/>
              </w:rPr>
            </w:pPr>
          </w:p>
        </w:tc>
      </w:tr>
    </w:tbl>
    <w:p w14:paraId="2F999A38" w14:textId="32BE35A7" w:rsidR="00A637CB" w:rsidRPr="00A637CB" w:rsidRDefault="00A637CB" w:rsidP="00FF1A18">
      <w:pPr>
        <w:rPr>
          <w:b/>
        </w:rPr>
      </w:pPr>
    </w:p>
    <w:p w14:paraId="461D234E" w14:textId="77777777" w:rsidR="00A637CB" w:rsidRDefault="00A637CB" w:rsidP="00FF1A18">
      <w:pPr>
        <w:rPr>
          <w:b/>
          <w:lang w:val="en-US"/>
        </w:rPr>
      </w:pPr>
    </w:p>
    <w:p w14:paraId="5A2BE703" w14:textId="13892FFC" w:rsidR="00FF1A18" w:rsidRDefault="00681D86" w:rsidP="00FF1A18">
      <w:pPr>
        <w:rPr>
          <w:b/>
          <w:highlight w:val="yellow"/>
          <w:lang w:val="en-US"/>
        </w:rPr>
      </w:pPr>
      <w:r w:rsidRPr="00681D86">
        <w:rPr>
          <w:b/>
          <w:highlight w:val="yellow"/>
          <w:lang w:val="en-US"/>
        </w:rPr>
        <w:t>OUR HUMAN RIGHTS GOALS</w:t>
      </w:r>
    </w:p>
    <w:p w14:paraId="27036A4F" w14:textId="0F1B3DD0" w:rsidR="00681D86" w:rsidRPr="00A637CB" w:rsidRDefault="00681D86" w:rsidP="00FF1A18">
      <w:pPr>
        <w:rPr>
          <w:lang w:val="en-US"/>
        </w:rPr>
      </w:pPr>
    </w:p>
    <w:p w14:paraId="22189D3B" w14:textId="2554B82D" w:rsidR="00A637CB" w:rsidRPr="00A637CB" w:rsidRDefault="00A637CB" w:rsidP="00FF1A18">
      <w:pPr>
        <w:rPr>
          <w:b/>
        </w:rPr>
      </w:pPr>
    </w:p>
    <w:p w14:paraId="02B74C4E" w14:textId="77777777" w:rsidR="002C64AD" w:rsidRDefault="002C64AD" w:rsidP="002C64AD">
      <w:pPr>
        <w:rPr>
          <w:b/>
          <w:lang w:val="en-US"/>
        </w:rPr>
      </w:pPr>
    </w:p>
    <w:tbl>
      <w:tblPr>
        <w:tblStyle w:val="TableGrid"/>
        <w:tblW w:w="10459" w:type="dxa"/>
        <w:tblLayout w:type="fixed"/>
        <w:tblLook w:val="04A0" w:firstRow="1" w:lastRow="0" w:firstColumn="1" w:lastColumn="0" w:noHBand="0" w:noVBand="1"/>
      </w:tblPr>
      <w:tblGrid>
        <w:gridCol w:w="683"/>
        <w:gridCol w:w="515"/>
        <w:gridCol w:w="580"/>
        <w:gridCol w:w="496"/>
        <w:gridCol w:w="778"/>
        <w:gridCol w:w="638"/>
        <w:gridCol w:w="387"/>
        <w:gridCol w:w="580"/>
        <w:gridCol w:w="583"/>
        <w:gridCol w:w="567"/>
        <w:gridCol w:w="567"/>
        <w:gridCol w:w="425"/>
        <w:gridCol w:w="426"/>
        <w:gridCol w:w="425"/>
        <w:gridCol w:w="425"/>
        <w:gridCol w:w="425"/>
        <w:gridCol w:w="489"/>
        <w:gridCol w:w="490"/>
        <w:gridCol w:w="490"/>
        <w:gridCol w:w="490"/>
      </w:tblGrid>
      <w:tr w:rsidR="002C64AD" w14:paraId="4C01BA6F" w14:textId="77777777" w:rsidTr="00AE71D6">
        <w:tc>
          <w:tcPr>
            <w:tcW w:w="10459" w:type="dxa"/>
            <w:gridSpan w:val="20"/>
            <w:shd w:val="clear" w:color="auto" w:fill="D0CECE" w:themeFill="background2" w:themeFillShade="E6"/>
          </w:tcPr>
          <w:p w14:paraId="4CF6F76B" w14:textId="616249B6" w:rsidR="002C64AD" w:rsidRDefault="00A608F2" w:rsidP="00731AF6">
            <w:pPr>
              <w:rPr>
                <w:lang w:val="en-US"/>
              </w:rPr>
            </w:pPr>
            <w:r>
              <w:rPr>
                <w:b/>
                <w:lang w:val="en-US"/>
              </w:rPr>
              <w:lastRenderedPageBreak/>
              <w:t>Question 4</w:t>
            </w:r>
            <w:r w:rsidR="002C64AD">
              <w:rPr>
                <w:lang w:val="en-US"/>
              </w:rPr>
              <w:t xml:space="preserve"> </w:t>
            </w:r>
            <w:r w:rsidR="005814B2">
              <w:rPr>
                <w:lang w:val="en-US"/>
              </w:rPr>
              <w:t>–</w:t>
            </w:r>
            <w:r w:rsidR="002C64AD">
              <w:rPr>
                <w:lang w:val="en-US"/>
              </w:rPr>
              <w:t xml:space="preserve"> </w:t>
            </w:r>
            <w:r w:rsidR="005814B2">
              <w:rPr>
                <w:lang w:val="en-US"/>
              </w:rPr>
              <w:t xml:space="preserve">The draft strategy proposes a series of goals and outcomes to be achieved by 2028 and 2024 – breaking down the suggested priorities on </w:t>
            </w:r>
            <w:r w:rsidR="005814B2" w:rsidRPr="005814B2">
              <w:rPr>
                <w:i/>
                <w:lang w:val="en-US"/>
              </w:rPr>
              <w:t>Freedom of Expression &amp; Civic Space</w:t>
            </w:r>
            <w:r w:rsidR="005814B2">
              <w:rPr>
                <w:lang w:val="en-US"/>
              </w:rPr>
              <w:t xml:space="preserve"> and </w:t>
            </w:r>
            <w:r w:rsidR="005814B2" w:rsidRPr="005814B2">
              <w:rPr>
                <w:i/>
                <w:lang w:val="en-US"/>
              </w:rPr>
              <w:t>Inequality &amp; Discrimination</w:t>
            </w:r>
            <w:r w:rsidR="005814B2">
              <w:rPr>
                <w:lang w:val="en-US"/>
              </w:rPr>
              <w:t xml:space="preserve">. In order to refine these outcomes and turn them into ambitious yet realistic targets, please share with us your assessment </w:t>
            </w:r>
            <w:r>
              <w:rPr>
                <w:lang w:val="en-US"/>
              </w:rPr>
              <w:t xml:space="preserve">of </w:t>
            </w:r>
            <w:r w:rsidRPr="00A637CB">
              <w:rPr>
                <w:lang w:val="en-US"/>
              </w:rPr>
              <w:t>the</w:t>
            </w:r>
            <w:r w:rsidR="005814B2">
              <w:rPr>
                <w:lang w:val="en-US"/>
              </w:rPr>
              <w:t xml:space="preserve"> seven focus areas identified</w:t>
            </w:r>
            <w:r w:rsidR="0023637B">
              <w:rPr>
                <w:lang w:val="en-US"/>
              </w:rPr>
              <w:t xml:space="preserve"> and how you would measure them</w:t>
            </w:r>
            <w:r>
              <w:rPr>
                <w:lang w:val="en-US"/>
              </w:rPr>
              <w:t>.</w:t>
            </w:r>
          </w:p>
          <w:p w14:paraId="397EAEB9" w14:textId="77777777" w:rsidR="002C64AD" w:rsidRDefault="002C64AD" w:rsidP="00731AF6">
            <w:pPr>
              <w:rPr>
                <w:b/>
                <w:lang w:val="en-US"/>
              </w:rPr>
            </w:pPr>
          </w:p>
        </w:tc>
      </w:tr>
      <w:tr w:rsidR="00A608F2" w14:paraId="07764EC7" w14:textId="77777777" w:rsidTr="00AE71D6">
        <w:tc>
          <w:tcPr>
            <w:tcW w:w="10459" w:type="dxa"/>
            <w:gridSpan w:val="20"/>
            <w:shd w:val="clear" w:color="auto" w:fill="FBE4D5" w:themeFill="accent2" w:themeFillTint="33"/>
          </w:tcPr>
          <w:p w14:paraId="48DDFE6C" w14:textId="0A8BA7B8" w:rsidR="00A608F2" w:rsidRDefault="00A608F2" w:rsidP="00731AF6">
            <w:pPr>
              <w:rPr>
                <w:lang w:val="en-US"/>
              </w:rPr>
            </w:pPr>
            <w:r>
              <w:rPr>
                <w:lang w:val="en-US"/>
              </w:rPr>
              <w:t xml:space="preserve">Focus 1 - Strengthening freedom of expression and association </w:t>
            </w:r>
          </w:p>
        </w:tc>
      </w:tr>
      <w:tr w:rsidR="00AE71D6" w:rsidRPr="00A519DC" w14:paraId="1F2E6CE4" w14:textId="77777777" w:rsidTr="00AE71D6">
        <w:tc>
          <w:tcPr>
            <w:tcW w:w="3052" w:type="dxa"/>
            <w:gridSpan w:val="5"/>
          </w:tcPr>
          <w:p w14:paraId="5B68A5E9" w14:textId="19B740FB" w:rsidR="00A519DC" w:rsidRPr="00A519DC" w:rsidRDefault="00A519DC" w:rsidP="00731AF6">
            <w:pPr>
              <w:rPr>
                <w:b/>
                <w:sz w:val="16"/>
                <w:lang w:val="en-US"/>
              </w:rPr>
            </w:pPr>
            <w:r w:rsidRPr="00A519DC">
              <w:rPr>
                <w:b/>
                <w:sz w:val="16"/>
                <w:lang w:val="en-US"/>
              </w:rPr>
              <w:t xml:space="preserve">1 </w:t>
            </w:r>
            <w:r w:rsidRPr="00A519DC">
              <w:rPr>
                <w:sz w:val="16"/>
                <w:lang w:val="en-US"/>
              </w:rPr>
              <w:t>This area is a prominent human rights issue in this country</w:t>
            </w:r>
          </w:p>
        </w:tc>
        <w:tc>
          <w:tcPr>
            <w:tcW w:w="2755" w:type="dxa"/>
            <w:gridSpan w:val="5"/>
          </w:tcPr>
          <w:p w14:paraId="58B1AFCA" w14:textId="1B10B7D8" w:rsidR="00A519DC" w:rsidRPr="00A519DC" w:rsidRDefault="00A519DC" w:rsidP="00731AF6">
            <w:pPr>
              <w:rPr>
                <w:b/>
                <w:sz w:val="16"/>
                <w:lang w:val="en-US"/>
              </w:rPr>
            </w:pPr>
            <w:r w:rsidRPr="00A519DC">
              <w:rPr>
                <w:b/>
                <w:sz w:val="16"/>
                <w:lang w:val="en-US"/>
              </w:rPr>
              <w:t>2</w:t>
            </w:r>
            <w:r w:rsidRPr="00A519DC">
              <w:rPr>
                <w:sz w:val="16"/>
                <w:lang w:val="en-US"/>
              </w:rPr>
              <w:t xml:space="preserve"> The section has capacity, expertise, ongoing work and partnerships on this issue</w:t>
            </w:r>
          </w:p>
        </w:tc>
        <w:tc>
          <w:tcPr>
            <w:tcW w:w="2268" w:type="dxa"/>
            <w:gridSpan w:val="5"/>
          </w:tcPr>
          <w:p w14:paraId="33B1B18C" w14:textId="67A13162" w:rsidR="00A519DC" w:rsidRPr="00A519DC" w:rsidRDefault="00A519DC" w:rsidP="00731AF6">
            <w:pPr>
              <w:rPr>
                <w:b/>
                <w:sz w:val="16"/>
                <w:lang w:val="en-US"/>
              </w:rPr>
            </w:pPr>
            <w:r w:rsidRPr="00A519DC">
              <w:rPr>
                <w:b/>
                <w:sz w:val="16"/>
                <w:lang w:val="en-US"/>
              </w:rPr>
              <w:t xml:space="preserve">3 </w:t>
            </w:r>
            <w:r w:rsidRPr="00A519DC">
              <w:rPr>
                <w:sz w:val="16"/>
                <w:lang w:val="en-US"/>
              </w:rPr>
              <w:t>Members and supporters are interested and engaged to mobilize on this issue</w:t>
            </w:r>
          </w:p>
        </w:tc>
        <w:tc>
          <w:tcPr>
            <w:tcW w:w="2384" w:type="dxa"/>
            <w:gridSpan w:val="5"/>
          </w:tcPr>
          <w:p w14:paraId="42F5278B" w14:textId="4D3069B4" w:rsidR="00A519DC" w:rsidRPr="00A519DC" w:rsidRDefault="00A519DC" w:rsidP="00731AF6">
            <w:pPr>
              <w:rPr>
                <w:sz w:val="16"/>
                <w:lang w:val="en-US"/>
              </w:rPr>
            </w:pPr>
            <w:r w:rsidRPr="00A519DC">
              <w:rPr>
                <w:sz w:val="16"/>
                <w:lang w:val="en-US"/>
              </w:rPr>
              <w:t>4 This area of work will attract different and new audiences to Amnesty (i.e. media, fundraising, diverse members)</w:t>
            </w:r>
          </w:p>
        </w:tc>
      </w:tr>
      <w:tr w:rsidR="004C0CE2" w:rsidRPr="00AE71D6" w14:paraId="3494FA9E" w14:textId="77777777" w:rsidTr="00A10AF4">
        <w:trPr>
          <w:trHeight w:val="441"/>
        </w:trPr>
        <w:tc>
          <w:tcPr>
            <w:tcW w:w="683" w:type="dxa"/>
          </w:tcPr>
          <w:p w14:paraId="7302531E" w14:textId="77777777" w:rsidR="004C0CE2" w:rsidRPr="00AE71D6" w:rsidRDefault="004C0CE2" w:rsidP="00A10AF4">
            <w:pPr>
              <w:rPr>
                <w:b/>
                <w:sz w:val="12"/>
                <w:lang w:val="en-US"/>
              </w:rPr>
            </w:pPr>
            <w:r w:rsidRPr="00AE71D6">
              <w:rPr>
                <w:b/>
                <w:sz w:val="12"/>
                <w:lang w:val="en-US"/>
              </w:rPr>
              <w:t>Str. disagree</w:t>
            </w:r>
          </w:p>
        </w:tc>
        <w:tc>
          <w:tcPr>
            <w:tcW w:w="515" w:type="dxa"/>
          </w:tcPr>
          <w:p w14:paraId="3B3B9970" w14:textId="77777777" w:rsidR="004C0CE2" w:rsidRPr="00AE71D6" w:rsidRDefault="004C0CE2" w:rsidP="00A10AF4">
            <w:pPr>
              <w:rPr>
                <w:b/>
                <w:sz w:val="12"/>
                <w:lang w:val="en-US"/>
              </w:rPr>
            </w:pPr>
            <w:r w:rsidRPr="00AE71D6">
              <w:rPr>
                <w:b/>
                <w:sz w:val="12"/>
                <w:lang w:val="en-US"/>
              </w:rPr>
              <w:t>dis</w:t>
            </w:r>
          </w:p>
        </w:tc>
        <w:tc>
          <w:tcPr>
            <w:tcW w:w="580" w:type="dxa"/>
          </w:tcPr>
          <w:p w14:paraId="787A3B1F" w14:textId="77777777" w:rsidR="004C0CE2" w:rsidRPr="00AE71D6" w:rsidRDefault="004C0CE2" w:rsidP="00A10AF4">
            <w:pPr>
              <w:rPr>
                <w:b/>
                <w:sz w:val="12"/>
                <w:lang w:val="en-US"/>
              </w:rPr>
            </w:pPr>
            <w:r w:rsidRPr="00AE71D6">
              <w:rPr>
                <w:b/>
                <w:sz w:val="12"/>
                <w:lang w:val="en-US"/>
              </w:rPr>
              <w:t>neither</w:t>
            </w:r>
          </w:p>
        </w:tc>
        <w:tc>
          <w:tcPr>
            <w:tcW w:w="496" w:type="dxa"/>
          </w:tcPr>
          <w:p w14:paraId="043B0183" w14:textId="77777777" w:rsidR="004C0CE2" w:rsidRPr="00AE71D6" w:rsidRDefault="004C0CE2" w:rsidP="00A10AF4">
            <w:pPr>
              <w:rPr>
                <w:b/>
                <w:sz w:val="12"/>
                <w:lang w:val="en-US"/>
              </w:rPr>
            </w:pPr>
            <w:r w:rsidRPr="00AE71D6">
              <w:rPr>
                <w:b/>
                <w:sz w:val="12"/>
                <w:lang w:val="en-US"/>
              </w:rPr>
              <w:t>agree</w:t>
            </w:r>
          </w:p>
        </w:tc>
        <w:tc>
          <w:tcPr>
            <w:tcW w:w="778" w:type="dxa"/>
          </w:tcPr>
          <w:p w14:paraId="66B5ABC5" w14:textId="77777777" w:rsidR="004C0CE2" w:rsidRPr="00AE71D6" w:rsidRDefault="004C0CE2" w:rsidP="00A10AF4">
            <w:pPr>
              <w:rPr>
                <w:b/>
                <w:sz w:val="12"/>
                <w:lang w:val="en-US"/>
              </w:rPr>
            </w:pPr>
            <w:r w:rsidRPr="00AE71D6">
              <w:rPr>
                <w:b/>
                <w:sz w:val="12"/>
                <w:lang w:val="en-US"/>
              </w:rPr>
              <w:t>Str. agree</w:t>
            </w:r>
          </w:p>
        </w:tc>
        <w:tc>
          <w:tcPr>
            <w:tcW w:w="638" w:type="dxa"/>
          </w:tcPr>
          <w:p w14:paraId="628B92B6" w14:textId="77777777" w:rsidR="004C0CE2" w:rsidRPr="00AE71D6" w:rsidRDefault="004C0CE2" w:rsidP="00A10AF4">
            <w:pPr>
              <w:rPr>
                <w:b/>
                <w:sz w:val="12"/>
                <w:lang w:val="en-US"/>
              </w:rPr>
            </w:pPr>
            <w:r w:rsidRPr="00AE71D6">
              <w:rPr>
                <w:b/>
                <w:sz w:val="12"/>
                <w:lang w:val="en-US"/>
              </w:rPr>
              <w:t>Str. disagree</w:t>
            </w:r>
          </w:p>
        </w:tc>
        <w:tc>
          <w:tcPr>
            <w:tcW w:w="387" w:type="dxa"/>
          </w:tcPr>
          <w:p w14:paraId="1F882A68" w14:textId="77777777" w:rsidR="004C0CE2" w:rsidRPr="00AE71D6" w:rsidRDefault="004C0CE2" w:rsidP="00A10AF4">
            <w:pPr>
              <w:rPr>
                <w:b/>
                <w:sz w:val="12"/>
                <w:lang w:val="en-US"/>
              </w:rPr>
            </w:pPr>
            <w:r w:rsidRPr="00AE71D6">
              <w:rPr>
                <w:b/>
                <w:sz w:val="12"/>
                <w:lang w:val="en-US"/>
              </w:rPr>
              <w:t>dis</w:t>
            </w:r>
          </w:p>
        </w:tc>
        <w:tc>
          <w:tcPr>
            <w:tcW w:w="580" w:type="dxa"/>
          </w:tcPr>
          <w:p w14:paraId="45CFACE6" w14:textId="77777777" w:rsidR="004C0CE2" w:rsidRPr="00AE71D6" w:rsidRDefault="004C0CE2" w:rsidP="00A10AF4">
            <w:pPr>
              <w:rPr>
                <w:b/>
                <w:sz w:val="12"/>
                <w:lang w:val="en-US"/>
              </w:rPr>
            </w:pPr>
            <w:r w:rsidRPr="00AE71D6">
              <w:rPr>
                <w:b/>
                <w:sz w:val="12"/>
                <w:lang w:val="en-US"/>
              </w:rPr>
              <w:t>neither</w:t>
            </w:r>
          </w:p>
        </w:tc>
        <w:tc>
          <w:tcPr>
            <w:tcW w:w="583" w:type="dxa"/>
          </w:tcPr>
          <w:p w14:paraId="4B28DA95" w14:textId="77777777" w:rsidR="004C0CE2" w:rsidRPr="00AE71D6" w:rsidRDefault="004C0CE2" w:rsidP="00A10AF4">
            <w:pPr>
              <w:rPr>
                <w:b/>
                <w:sz w:val="12"/>
                <w:lang w:val="en-US"/>
              </w:rPr>
            </w:pPr>
            <w:r w:rsidRPr="00AE71D6">
              <w:rPr>
                <w:b/>
                <w:sz w:val="12"/>
                <w:lang w:val="en-US"/>
              </w:rPr>
              <w:t>agree</w:t>
            </w:r>
          </w:p>
        </w:tc>
        <w:tc>
          <w:tcPr>
            <w:tcW w:w="567" w:type="dxa"/>
          </w:tcPr>
          <w:p w14:paraId="79565699" w14:textId="77777777" w:rsidR="004C0CE2" w:rsidRPr="00AE71D6" w:rsidRDefault="004C0CE2" w:rsidP="00A10AF4">
            <w:pPr>
              <w:rPr>
                <w:b/>
                <w:sz w:val="12"/>
                <w:lang w:val="en-US"/>
              </w:rPr>
            </w:pPr>
            <w:proofErr w:type="spellStart"/>
            <w:r w:rsidRPr="00AE71D6">
              <w:rPr>
                <w:b/>
                <w:sz w:val="12"/>
                <w:lang w:val="en-US"/>
              </w:rPr>
              <w:t>Str</w:t>
            </w:r>
            <w:proofErr w:type="spellEnd"/>
            <w:r w:rsidRPr="00AE71D6">
              <w:rPr>
                <w:b/>
                <w:sz w:val="12"/>
                <w:lang w:val="en-US"/>
              </w:rPr>
              <w:t xml:space="preserve"> agree</w:t>
            </w:r>
          </w:p>
        </w:tc>
        <w:tc>
          <w:tcPr>
            <w:tcW w:w="567" w:type="dxa"/>
          </w:tcPr>
          <w:p w14:paraId="00452EEF" w14:textId="77777777" w:rsidR="004C0CE2" w:rsidRPr="00AE71D6" w:rsidRDefault="004C0CE2" w:rsidP="00A10AF4">
            <w:pPr>
              <w:rPr>
                <w:b/>
                <w:sz w:val="12"/>
                <w:lang w:val="en-US"/>
              </w:rPr>
            </w:pPr>
            <w:r w:rsidRPr="00AE71D6">
              <w:rPr>
                <w:b/>
                <w:sz w:val="12"/>
                <w:lang w:val="en-US"/>
              </w:rPr>
              <w:t>Str. disagree</w:t>
            </w:r>
          </w:p>
        </w:tc>
        <w:tc>
          <w:tcPr>
            <w:tcW w:w="425" w:type="dxa"/>
          </w:tcPr>
          <w:p w14:paraId="79264A55" w14:textId="77777777" w:rsidR="004C0CE2" w:rsidRPr="00AE71D6" w:rsidRDefault="004C0CE2" w:rsidP="00A10AF4">
            <w:pPr>
              <w:rPr>
                <w:sz w:val="12"/>
                <w:lang w:val="en-US"/>
              </w:rPr>
            </w:pPr>
            <w:r w:rsidRPr="00AE71D6">
              <w:rPr>
                <w:b/>
                <w:sz w:val="12"/>
                <w:lang w:val="en-US"/>
              </w:rPr>
              <w:t>dis</w:t>
            </w:r>
          </w:p>
        </w:tc>
        <w:tc>
          <w:tcPr>
            <w:tcW w:w="426" w:type="dxa"/>
          </w:tcPr>
          <w:p w14:paraId="4CFE91F8" w14:textId="77777777" w:rsidR="004C0CE2" w:rsidRPr="00AE71D6" w:rsidRDefault="004C0CE2" w:rsidP="00A10AF4">
            <w:pPr>
              <w:rPr>
                <w:sz w:val="12"/>
                <w:lang w:val="en-US"/>
              </w:rPr>
            </w:pPr>
            <w:r w:rsidRPr="00AE71D6">
              <w:rPr>
                <w:b/>
                <w:sz w:val="12"/>
                <w:lang w:val="en-US"/>
              </w:rPr>
              <w:t>neither</w:t>
            </w:r>
          </w:p>
        </w:tc>
        <w:tc>
          <w:tcPr>
            <w:tcW w:w="425" w:type="dxa"/>
          </w:tcPr>
          <w:p w14:paraId="5D32BF51" w14:textId="77777777" w:rsidR="004C0CE2" w:rsidRPr="00AE71D6" w:rsidRDefault="004C0CE2" w:rsidP="00A10AF4">
            <w:pPr>
              <w:rPr>
                <w:sz w:val="12"/>
                <w:lang w:val="en-US"/>
              </w:rPr>
            </w:pPr>
            <w:r>
              <w:rPr>
                <w:sz w:val="12"/>
                <w:lang w:val="en-US"/>
              </w:rPr>
              <w:t>agree</w:t>
            </w:r>
          </w:p>
        </w:tc>
        <w:tc>
          <w:tcPr>
            <w:tcW w:w="425" w:type="dxa"/>
          </w:tcPr>
          <w:p w14:paraId="7EE279A9" w14:textId="77777777" w:rsidR="004C0CE2" w:rsidRPr="00AE71D6" w:rsidRDefault="004C0CE2" w:rsidP="00A10AF4">
            <w:pPr>
              <w:rPr>
                <w:sz w:val="12"/>
                <w:lang w:val="en-US"/>
              </w:rPr>
            </w:pPr>
            <w:r>
              <w:rPr>
                <w:sz w:val="12"/>
                <w:lang w:val="en-US"/>
              </w:rPr>
              <w:t xml:space="preserve">Str. </w:t>
            </w:r>
            <w:proofErr w:type="spellStart"/>
            <w:r>
              <w:rPr>
                <w:sz w:val="12"/>
                <w:lang w:val="en-US"/>
              </w:rPr>
              <w:t>agre</w:t>
            </w:r>
            <w:proofErr w:type="spellEnd"/>
          </w:p>
        </w:tc>
        <w:tc>
          <w:tcPr>
            <w:tcW w:w="425" w:type="dxa"/>
          </w:tcPr>
          <w:p w14:paraId="51625688" w14:textId="77777777" w:rsidR="004C0CE2" w:rsidRPr="00AE71D6" w:rsidRDefault="004C0CE2" w:rsidP="00A10AF4">
            <w:pPr>
              <w:rPr>
                <w:sz w:val="12"/>
                <w:lang w:val="en-US"/>
              </w:rPr>
            </w:pPr>
            <w:r w:rsidRPr="00AE71D6">
              <w:rPr>
                <w:b/>
                <w:sz w:val="12"/>
                <w:lang w:val="en-US"/>
              </w:rPr>
              <w:t>Str. dis</w:t>
            </w:r>
          </w:p>
        </w:tc>
        <w:tc>
          <w:tcPr>
            <w:tcW w:w="489" w:type="dxa"/>
          </w:tcPr>
          <w:p w14:paraId="449E8F46" w14:textId="77777777" w:rsidR="004C0CE2" w:rsidRPr="00AE71D6" w:rsidRDefault="004C0CE2" w:rsidP="00A10AF4">
            <w:pPr>
              <w:rPr>
                <w:sz w:val="12"/>
                <w:lang w:val="en-US"/>
              </w:rPr>
            </w:pPr>
            <w:r w:rsidRPr="00AE71D6">
              <w:rPr>
                <w:b/>
                <w:sz w:val="12"/>
                <w:lang w:val="en-US"/>
              </w:rPr>
              <w:t>dis</w:t>
            </w:r>
          </w:p>
        </w:tc>
        <w:tc>
          <w:tcPr>
            <w:tcW w:w="490" w:type="dxa"/>
          </w:tcPr>
          <w:p w14:paraId="11EB518A" w14:textId="77777777" w:rsidR="004C0CE2" w:rsidRPr="00AE71D6" w:rsidRDefault="004C0CE2" w:rsidP="00A10AF4">
            <w:pPr>
              <w:rPr>
                <w:sz w:val="12"/>
                <w:lang w:val="en-US"/>
              </w:rPr>
            </w:pPr>
            <w:proofErr w:type="spellStart"/>
            <w:r>
              <w:rPr>
                <w:sz w:val="12"/>
                <w:lang w:val="en-US"/>
              </w:rPr>
              <w:t>neith</w:t>
            </w:r>
            <w:proofErr w:type="spellEnd"/>
          </w:p>
        </w:tc>
        <w:tc>
          <w:tcPr>
            <w:tcW w:w="490" w:type="dxa"/>
          </w:tcPr>
          <w:p w14:paraId="0BA3DE32" w14:textId="77777777" w:rsidR="004C0CE2" w:rsidRPr="00AE71D6" w:rsidRDefault="004C0CE2" w:rsidP="00A10AF4">
            <w:pPr>
              <w:rPr>
                <w:sz w:val="12"/>
                <w:lang w:val="en-US"/>
              </w:rPr>
            </w:pPr>
            <w:r>
              <w:rPr>
                <w:sz w:val="12"/>
                <w:lang w:val="en-US"/>
              </w:rPr>
              <w:t>agree</w:t>
            </w:r>
          </w:p>
        </w:tc>
        <w:tc>
          <w:tcPr>
            <w:tcW w:w="490" w:type="dxa"/>
          </w:tcPr>
          <w:p w14:paraId="288FED72" w14:textId="77777777" w:rsidR="004C0CE2" w:rsidRPr="00AE71D6" w:rsidRDefault="004C0CE2" w:rsidP="00A10AF4">
            <w:pPr>
              <w:rPr>
                <w:sz w:val="12"/>
                <w:lang w:val="en-US"/>
              </w:rPr>
            </w:pPr>
            <w:proofErr w:type="spellStart"/>
            <w:r>
              <w:rPr>
                <w:sz w:val="12"/>
                <w:lang w:val="en-US"/>
              </w:rPr>
              <w:t>Str</w:t>
            </w:r>
            <w:proofErr w:type="spellEnd"/>
            <w:r>
              <w:rPr>
                <w:sz w:val="12"/>
                <w:lang w:val="en-US"/>
              </w:rPr>
              <w:t xml:space="preserve"> </w:t>
            </w:r>
            <w:proofErr w:type="spellStart"/>
            <w:r>
              <w:rPr>
                <w:sz w:val="12"/>
                <w:lang w:val="en-US"/>
              </w:rPr>
              <w:t>agre</w:t>
            </w:r>
            <w:proofErr w:type="spellEnd"/>
          </w:p>
        </w:tc>
      </w:tr>
      <w:tr w:rsidR="004C0CE2" w:rsidRPr="00A519DC" w14:paraId="21DEC436" w14:textId="77777777" w:rsidTr="00A10AF4">
        <w:tc>
          <w:tcPr>
            <w:tcW w:w="10459" w:type="dxa"/>
            <w:gridSpan w:val="20"/>
          </w:tcPr>
          <w:p w14:paraId="525F4ED2" w14:textId="77777777" w:rsidR="004C0CE2" w:rsidRDefault="004C0CE2" w:rsidP="00A10AF4">
            <w:pPr>
              <w:rPr>
                <w:b/>
                <w:sz w:val="16"/>
                <w:lang w:val="en-US"/>
              </w:rPr>
            </w:pPr>
          </w:p>
          <w:p w14:paraId="2D5FBCCF" w14:textId="77777777" w:rsidR="004C0CE2" w:rsidRDefault="004C0CE2" w:rsidP="00A10AF4">
            <w:pPr>
              <w:rPr>
                <w:lang w:val="en-US"/>
              </w:rPr>
            </w:pPr>
            <w:r w:rsidRPr="00052798">
              <w:rPr>
                <w:lang w:val="en-US"/>
              </w:rPr>
              <w:t xml:space="preserve">Open-ended box (up to 200 words): Please explain </w:t>
            </w:r>
            <w:r>
              <w:rPr>
                <w:lang w:val="en-US"/>
              </w:rPr>
              <w:t>your answers and suggest any adjustments you would make to strengthen this focus area (please be as specific as possible)</w:t>
            </w:r>
          </w:p>
          <w:p w14:paraId="4CDB27F7" w14:textId="77777777" w:rsidR="004C0CE2" w:rsidRDefault="004C0CE2" w:rsidP="00A10AF4">
            <w:pPr>
              <w:rPr>
                <w:b/>
                <w:sz w:val="16"/>
                <w:lang w:val="en-US"/>
              </w:rPr>
            </w:pPr>
          </w:p>
          <w:p w14:paraId="0E99159C" w14:textId="77777777" w:rsidR="004C0CE2" w:rsidRDefault="004C0CE2" w:rsidP="00A10AF4">
            <w:pPr>
              <w:rPr>
                <w:b/>
                <w:sz w:val="16"/>
                <w:lang w:val="en-US"/>
              </w:rPr>
            </w:pPr>
          </w:p>
        </w:tc>
      </w:tr>
      <w:tr w:rsidR="002053D1" w14:paraId="73F2D937" w14:textId="77777777" w:rsidTr="00AE71D6">
        <w:tc>
          <w:tcPr>
            <w:tcW w:w="10459" w:type="dxa"/>
            <w:gridSpan w:val="20"/>
            <w:shd w:val="clear" w:color="auto" w:fill="FBE4D5" w:themeFill="accent2" w:themeFillTint="33"/>
          </w:tcPr>
          <w:p w14:paraId="7C44BC25" w14:textId="5F0DE45C" w:rsidR="002053D1" w:rsidRDefault="002053D1" w:rsidP="00731AF6">
            <w:pPr>
              <w:rPr>
                <w:lang w:val="en-US"/>
              </w:rPr>
            </w:pPr>
            <w:r>
              <w:rPr>
                <w:lang w:val="en-US"/>
              </w:rPr>
              <w:t xml:space="preserve">Focus 2 – Securing the right to peaceful assembly for all </w:t>
            </w:r>
          </w:p>
        </w:tc>
      </w:tr>
      <w:tr w:rsidR="00AE71D6" w:rsidRPr="00A519DC" w14:paraId="766091FE" w14:textId="77777777" w:rsidTr="00AE71D6">
        <w:tc>
          <w:tcPr>
            <w:tcW w:w="3052" w:type="dxa"/>
            <w:gridSpan w:val="5"/>
          </w:tcPr>
          <w:p w14:paraId="468403E6" w14:textId="77777777" w:rsidR="002053D1" w:rsidRPr="00A519DC" w:rsidRDefault="002053D1" w:rsidP="00731AF6">
            <w:pPr>
              <w:rPr>
                <w:b/>
                <w:sz w:val="16"/>
                <w:lang w:val="en-US"/>
              </w:rPr>
            </w:pPr>
            <w:r w:rsidRPr="00A519DC">
              <w:rPr>
                <w:b/>
                <w:sz w:val="16"/>
                <w:lang w:val="en-US"/>
              </w:rPr>
              <w:t xml:space="preserve">1 </w:t>
            </w:r>
            <w:r w:rsidRPr="00A519DC">
              <w:rPr>
                <w:sz w:val="16"/>
                <w:lang w:val="en-US"/>
              </w:rPr>
              <w:t>This area is a prominent human rights issue in this country</w:t>
            </w:r>
          </w:p>
        </w:tc>
        <w:tc>
          <w:tcPr>
            <w:tcW w:w="2755" w:type="dxa"/>
            <w:gridSpan w:val="5"/>
          </w:tcPr>
          <w:p w14:paraId="51965E34" w14:textId="77777777" w:rsidR="002053D1" w:rsidRPr="00A519DC" w:rsidRDefault="002053D1" w:rsidP="00731AF6">
            <w:pPr>
              <w:rPr>
                <w:b/>
                <w:sz w:val="16"/>
                <w:lang w:val="en-US"/>
              </w:rPr>
            </w:pPr>
            <w:r w:rsidRPr="00A519DC">
              <w:rPr>
                <w:b/>
                <w:sz w:val="16"/>
                <w:lang w:val="en-US"/>
              </w:rPr>
              <w:t>2</w:t>
            </w:r>
            <w:r w:rsidRPr="00A519DC">
              <w:rPr>
                <w:sz w:val="16"/>
                <w:lang w:val="en-US"/>
              </w:rPr>
              <w:t xml:space="preserve"> The section has capacity, expertise, ongoing work and partnerships on this issue</w:t>
            </w:r>
          </w:p>
        </w:tc>
        <w:tc>
          <w:tcPr>
            <w:tcW w:w="2268" w:type="dxa"/>
            <w:gridSpan w:val="5"/>
          </w:tcPr>
          <w:p w14:paraId="10A8CDF4" w14:textId="77777777" w:rsidR="002053D1" w:rsidRPr="00A519DC" w:rsidRDefault="002053D1" w:rsidP="00731AF6">
            <w:pPr>
              <w:rPr>
                <w:b/>
                <w:sz w:val="16"/>
                <w:lang w:val="en-US"/>
              </w:rPr>
            </w:pPr>
            <w:r w:rsidRPr="00A519DC">
              <w:rPr>
                <w:b/>
                <w:sz w:val="16"/>
                <w:lang w:val="en-US"/>
              </w:rPr>
              <w:t xml:space="preserve">3 </w:t>
            </w:r>
            <w:r w:rsidRPr="00A519DC">
              <w:rPr>
                <w:sz w:val="16"/>
                <w:lang w:val="en-US"/>
              </w:rPr>
              <w:t>Members and supporters are interested and engaged to mobilize on this issue</w:t>
            </w:r>
          </w:p>
        </w:tc>
        <w:tc>
          <w:tcPr>
            <w:tcW w:w="2384" w:type="dxa"/>
            <w:gridSpan w:val="5"/>
          </w:tcPr>
          <w:p w14:paraId="36F1D40C" w14:textId="77777777" w:rsidR="002053D1" w:rsidRPr="00A519DC" w:rsidRDefault="002053D1" w:rsidP="00731AF6">
            <w:pPr>
              <w:rPr>
                <w:sz w:val="16"/>
                <w:lang w:val="en-US"/>
              </w:rPr>
            </w:pPr>
            <w:r w:rsidRPr="00A519DC">
              <w:rPr>
                <w:sz w:val="16"/>
                <w:lang w:val="en-US"/>
              </w:rPr>
              <w:t>4 This area of work will attract different and new audiences to Amnesty (i.e. media, fundraising, diverse members)</w:t>
            </w:r>
          </w:p>
        </w:tc>
      </w:tr>
      <w:tr w:rsidR="004C0CE2" w:rsidRPr="00AE71D6" w14:paraId="4119FBA0" w14:textId="77777777" w:rsidTr="00A10AF4">
        <w:trPr>
          <w:trHeight w:val="441"/>
        </w:trPr>
        <w:tc>
          <w:tcPr>
            <w:tcW w:w="683" w:type="dxa"/>
          </w:tcPr>
          <w:p w14:paraId="65F7A328" w14:textId="77777777" w:rsidR="004C0CE2" w:rsidRPr="00AE71D6" w:rsidRDefault="004C0CE2" w:rsidP="00A10AF4">
            <w:pPr>
              <w:rPr>
                <w:b/>
                <w:sz w:val="12"/>
                <w:lang w:val="en-US"/>
              </w:rPr>
            </w:pPr>
            <w:r w:rsidRPr="00AE71D6">
              <w:rPr>
                <w:b/>
                <w:sz w:val="12"/>
                <w:lang w:val="en-US"/>
              </w:rPr>
              <w:t>Str. disagree</w:t>
            </w:r>
          </w:p>
        </w:tc>
        <w:tc>
          <w:tcPr>
            <w:tcW w:w="515" w:type="dxa"/>
          </w:tcPr>
          <w:p w14:paraId="683B2A31" w14:textId="77777777" w:rsidR="004C0CE2" w:rsidRPr="00AE71D6" w:rsidRDefault="004C0CE2" w:rsidP="00A10AF4">
            <w:pPr>
              <w:rPr>
                <w:b/>
                <w:sz w:val="12"/>
                <w:lang w:val="en-US"/>
              </w:rPr>
            </w:pPr>
            <w:r w:rsidRPr="00AE71D6">
              <w:rPr>
                <w:b/>
                <w:sz w:val="12"/>
                <w:lang w:val="en-US"/>
              </w:rPr>
              <w:t>dis</w:t>
            </w:r>
          </w:p>
        </w:tc>
        <w:tc>
          <w:tcPr>
            <w:tcW w:w="580" w:type="dxa"/>
          </w:tcPr>
          <w:p w14:paraId="40CE92E3" w14:textId="77777777" w:rsidR="004C0CE2" w:rsidRPr="00AE71D6" w:rsidRDefault="004C0CE2" w:rsidP="00A10AF4">
            <w:pPr>
              <w:rPr>
                <w:b/>
                <w:sz w:val="12"/>
                <w:lang w:val="en-US"/>
              </w:rPr>
            </w:pPr>
            <w:r w:rsidRPr="00AE71D6">
              <w:rPr>
                <w:b/>
                <w:sz w:val="12"/>
                <w:lang w:val="en-US"/>
              </w:rPr>
              <w:t>neither</w:t>
            </w:r>
          </w:p>
        </w:tc>
        <w:tc>
          <w:tcPr>
            <w:tcW w:w="496" w:type="dxa"/>
          </w:tcPr>
          <w:p w14:paraId="4FE5D652" w14:textId="77777777" w:rsidR="004C0CE2" w:rsidRPr="00AE71D6" w:rsidRDefault="004C0CE2" w:rsidP="00A10AF4">
            <w:pPr>
              <w:rPr>
                <w:b/>
                <w:sz w:val="12"/>
                <w:lang w:val="en-US"/>
              </w:rPr>
            </w:pPr>
            <w:r w:rsidRPr="00AE71D6">
              <w:rPr>
                <w:b/>
                <w:sz w:val="12"/>
                <w:lang w:val="en-US"/>
              </w:rPr>
              <w:t>agree</w:t>
            </w:r>
          </w:p>
        </w:tc>
        <w:tc>
          <w:tcPr>
            <w:tcW w:w="778" w:type="dxa"/>
          </w:tcPr>
          <w:p w14:paraId="3F5BE90C" w14:textId="77777777" w:rsidR="004C0CE2" w:rsidRPr="00AE71D6" w:rsidRDefault="004C0CE2" w:rsidP="00A10AF4">
            <w:pPr>
              <w:rPr>
                <w:b/>
                <w:sz w:val="12"/>
                <w:lang w:val="en-US"/>
              </w:rPr>
            </w:pPr>
            <w:r w:rsidRPr="00AE71D6">
              <w:rPr>
                <w:b/>
                <w:sz w:val="12"/>
                <w:lang w:val="en-US"/>
              </w:rPr>
              <w:t>Str. agree</w:t>
            </w:r>
          </w:p>
        </w:tc>
        <w:tc>
          <w:tcPr>
            <w:tcW w:w="638" w:type="dxa"/>
          </w:tcPr>
          <w:p w14:paraId="4408425B" w14:textId="77777777" w:rsidR="004C0CE2" w:rsidRPr="00AE71D6" w:rsidRDefault="004C0CE2" w:rsidP="00A10AF4">
            <w:pPr>
              <w:rPr>
                <w:b/>
                <w:sz w:val="12"/>
                <w:lang w:val="en-US"/>
              </w:rPr>
            </w:pPr>
            <w:r w:rsidRPr="00AE71D6">
              <w:rPr>
                <w:b/>
                <w:sz w:val="12"/>
                <w:lang w:val="en-US"/>
              </w:rPr>
              <w:t>Str. disagree</w:t>
            </w:r>
          </w:p>
        </w:tc>
        <w:tc>
          <w:tcPr>
            <w:tcW w:w="387" w:type="dxa"/>
          </w:tcPr>
          <w:p w14:paraId="0BE68477" w14:textId="77777777" w:rsidR="004C0CE2" w:rsidRPr="00AE71D6" w:rsidRDefault="004C0CE2" w:rsidP="00A10AF4">
            <w:pPr>
              <w:rPr>
                <w:b/>
                <w:sz w:val="12"/>
                <w:lang w:val="en-US"/>
              </w:rPr>
            </w:pPr>
            <w:r w:rsidRPr="00AE71D6">
              <w:rPr>
                <w:b/>
                <w:sz w:val="12"/>
                <w:lang w:val="en-US"/>
              </w:rPr>
              <w:t>dis</w:t>
            </w:r>
          </w:p>
        </w:tc>
        <w:tc>
          <w:tcPr>
            <w:tcW w:w="580" w:type="dxa"/>
          </w:tcPr>
          <w:p w14:paraId="25746FD2" w14:textId="77777777" w:rsidR="004C0CE2" w:rsidRPr="00AE71D6" w:rsidRDefault="004C0CE2" w:rsidP="00A10AF4">
            <w:pPr>
              <w:rPr>
                <w:b/>
                <w:sz w:val="12"/>
                <w:lang w:val="en-US"/>
              </w:rPr>
            </w:pPr>
            <w:r w:rsidRPr="00AE71D6">
              <w:rPr>
                <w:b/>
                <w:sz w:val="12"/>
                <w:lang w:val="en-US"/>
              </w:rPr>
              <w:t>neither</w:t>
            </w:r>
          </w:p>
        </w:tc>
        <w:tc>
          <w:tcPr>
            <w:tcW w:w="583" w:type="dxa"/>
          </w:tcPr>
          <w:p w14:paraId="7EF293AB" w14:textId="77777777" w:rsidR="004C0CE2" w:rsidRPr="00AE71D6" w:rsidRDefault="004C0CE2" w:rsidP="00A10AF4">
            <w:pPr>
              <w:rPr>
                <w:b/>
                <w:sz w:val="12"/>
                <w:lang w:val="en-US"/>
              </w:rPr>
            </w:pPr>
            <w:r w:rsidRPr="00AE71D6">
              <w:rPr>
                <w:b/>
                <w:sz w:val="12"/>
                <w:lang w:val="en-US"/>
              </w:rPr>
              <w:t>agree</w:t>
            </w:r>
          </w:p>
        </w:tc>
        <w:tc>
          <w:tcPr>
            <w:tcW w:w="567" w:type="dxa"/>
          </w:tcPr>
          <w:p w14:paraId="3B17F2CB" w14:textId="77777777" w:rsidR="004C0CE2" w:rsidRPr="00AE71D6" w:rsidRDefault="004C0CE2" w:rsidP="00A10AF4">
            <w:pPr>
              <w:rPr>
                <w:b/>
                <w:sz w:val="12"/>
                <w:lang w:val="en-US"/>
              </w:rPr>
            </w:pPr>
            <w:proofErr w:type="spellStart"/>
            <w:r w:rsidRPr="00AE71D6">
              <w:rPr>
                <w:b/>
                <w:sz w:val="12"/>
                <w:lang w:val="en-US"/>
              </w:rPr>
              <w:t>Str</w:t>
            </w:r>
            <w:proofErr w:type="spellEnd"/>
            <w:r w:rsidRPr="00AE71D6">
              <w:rPr>
                <w:b/>
                <w:sz w:val="12"/>
                <w:lang w:val="en-US"/>
              </w:rPr>
              <w:t xml:space="preserve"> agree</w:t>
            </w:r>
          </w:p>
        </w:tc>
        <w:tc>
          <w:tcPr>
            <w:tcW w:w="567" w:type="dxa"/>
          </w:tcPr>
          <w:p w14:paraId="20CA3056" w14:textId="77777777" w:rsidR="004C0CE2" w:rsidRPr="00AE71D6" w:rsidRDefault="004C0CE2" w:rsidP="00A10AF4">
            <w:pPr>
              <w:rPr>
                <w:b/>
                <w:sz w:val="12"/>
                <w:lang w:val="en-US"/>
              </w:rPr>
            </w:pPr>
            <w:r w:rsidRPr="00AE71D6">
              <w:rPr>
                <w:b/>
                <w:sz w:val="12"/>
                <w:lang w:val="en-US"/>
              </w:rPr>
              <w:t>Str. disagree</w:t>
            </w:r>
          </w:p>
        </w:tc>
        <w:tc>
          <w:tcPr>
            <w:tcW w:w="425" w:type="dxa"/>
          </w:tcPr>
          <w:p w14:paraId="07AD1DE0" w14:textId="77777777" w:rsidR="004C0CE2" w:rsidRPr="00AE71D6" w:rsidRDefault="004C0CE2" w:rsidP="00A10AF4">
            <w:pPr>
              <w:rPr>
                <w:sz w:val="12"/>
                <w:lang w:val="en-US"/>
              </w:rPr>
            </w:pPr>
            <w:r w:rsidRPr="00AE71D6">
              <w:rPr>
                <w:b/>
                <w:sz w:val="12"/>
                <w:lang w:val="en-US"/>
              </w:rPr>
              <w:t>dis</w:t>
            </w:r>
          </w:p>
        </w:tc>
        <w:tc>
          <w:tcPr>
            <w:tcW w:w="426" w:type="dxa"/>
          </w:tcPr>
          <w:p w14:paraId="175FCA8F" w14:textId="77777777" w:rsidR="004C0CE2" w:rsidRPr="00AE71D6" w:rsidRDefault="004C0CE2" w:rsidP="00A10AF4">
            <w:pPr>
              <w:rPr>
                <w:sz w:val="12"/>
                <w:lang w:val="en-US"/>
              </w:rPr>
            </w:pPr>
            <w:r w:rsidRPr="00AE71D6">
              <w:rPr>
                <w:b/>
                <w:sz w:val="12"/>
                <w:lang w:val="en-US"/>
              </w:rPr>
              <w:t>neither</w:t>
            </w:r>
          </w:p>
        </w:tc>
        <w:tc>
          <w:tcPr>
            <w:tcW w:w="425" w:type="dxa"/>
          </w:tcPr>
          <w:p w14:paraId="50EA7B8F" w14:textId="77777777" w:rsidR="004C0CE2" w:rsidRPr="00AE71D6" w:rsidRDefault="004C0CE2" w:rsidP="00A10AF4">
            <w:pPr>
              <w:rPr>
                <w:sz w:val="12"/>
                <w:lang w:val="en-US"/>
              </w:rPr>
            </w:pPr>
            <w:r>
              <w:rPr>
                <w:sz w:val="12"/>
                <w:lang w:val="en-US"/>
              </w:rPr>
              <w:t>agree</w:t>
            </w:r>
          </w:p>
        </w:tc>
        <w:tc>
          <w:tcPr>
            <w:tcW w:w="425" w:type="dxa"/>
          </w:tcPr>
          <w:p w14:paraId="4E92EBD9" w14:textId="77777777" w:rsidR="004C0CE2" w:rsidRPr="00AE71D6" w:rsidRDefault="004C0CE2" w:rsidP="00A10AF4">
            <w:pPr>
              <w:rPr>
                <w:sz w:val="12"/>
                <w:lang w:val="en-US"/>
              </w:rPr>
            </w:pPr>
            <w:r>
              <w:rPr>
                <w:sz w:val="12"/>
                <w:lang w:val="en-US"/>
              </w:rPr>
              <w:t xml:space="preserve">Str. </w:t>
            </w:r>
            <w:proofErr w:type="spellStart"/>
            <w:r>
              <w:rPr>
                <w:sz w:val="12"/>
                <w:lang w:val="en-US"/>
              </w:rPr>
              <w:t>agre</w:t>
            </w:r>
            <w:proofErr w:type="spellEnd"/>
          </w:p>
        </w:tc>
        <w:tc>
          <w:tcPr>
            <w:tcW w:w="425" w:type="dxa"/>
          </w:tcPr>
          <w:p w14:paraId="756EC7EF" w14:textId="77777777" w:rsidR="004C0CE2" w:rsidRPr="00AE71D6" w:rsidRDefault="004C0CE2" w:rsidP="00A10AF4">
            <w:pPr>
              <w:rPr>
                <w:sz w:val="12"/>
                <w:lang w:val="en-US"/>
              </w:rPr>
            </w:pPr>
            <w:r w:rsidRPr="00AE71D6">
              <w:rPr>
                <w:b/>
                <w:sz w:val="12"/>
                <w:lang w:val="en-US"/>
              </w:rPr>
              <w:t>Str. dis</w:t>
            </w:r>
          </w:p>
        </w:tc>
        <w:tc>
          <w:tcPr>
            <w:tcW w:w="489" w:type="dxa"/>
          </w:tcPr>
          <w:p w14:paraId="35F90F71" w14:textId="77777777" w:rsidR="004C0CE2" w:rsidRPr="00AE71D6" w:rsidRDefault="004C0CE2" w:rsidP="00A10AF4">
            <w:pPr>
              <w:rPr>
                <w:sz w:val="12"/>
                <w:lang w:val="en-US"/>
              </w:rPr>
            </w:pPr>
            <w:r w:rsidRPr="00AE71D6">
              <w:rPr>
                <w:b/>
                <w:sz w:val="12"/>
                <w:lang w:val="en-US"/>
              </w:rPr>
              <w:t>dis</w:t>
            </w:r>
          </w:p>
        </w:tc>
        <w:tc>
          <w:tcPr>
            <w:tcW w:w="490" w:type="dxa"/>
          </w:tcPr>
          <w:p w14:paraId="2ED22005" w14:textId="77777777" w:rsidR="004C0CE2" w:rsidRPr="00AE71D6" w:rsidRDefault="004C0CE2" w:rsidP="00A10AF4">
            <w:pPr>
              <w:rPr>
                <w:sz w:val="12"/>
                <w:lang w:val="en-US"/>
              </w:rPr>
            </w:pPr>
            <w:proofErr w:type="spellStart"/>
            <w:r>
              <w:rPr>
                <w:sz w:val="12"/>
                <w:lang w:val="en-US"/>
              </w:rPr>
              <w:t>neith</w:t>
            </w:r>
            <w:proofErr w:type="spellEnd"/>
          </w:p>
        </w:tc>
        <w:tc>
          <w:tcPr>
            <w:tcW w:w="490" w:type="dxa"/>
          </w:tcPr>
          <w:p w14:paraId="4E231B9C" w14:textId="77777777" w:rsidR="004C0CE2" w:rsidRPr="00AE71D6" w:rsidRDefault="004C0CE2" w:rsidP="00A10AF4">
            <w:pPr>
              <w:rPr>
                <w:sz w:val="12"/>
                <w:lang w:val="en-US"/>
              </w:rPr>
            </w:pPr>
            <w:r>
              <w:rPr>
                <w:sz w:val="12"/>
                <w:lang w:val="en-US"/>
              </w:rPr>
              <w:t>agree</w:t>
            </w:r>
          </w:p>
        </w:tc>
        <w:tc>
          <w:tcPr>
            <w:tcW w:w="490" w:type="dxa"/>
          </w:tcPr>
          <w:p w14:paraId="33E70790" w14:textId="77777777" w:rsidR="004C0CE2" w:rsidRPr="00AE71D6" w:rsidRDefault="004C0CE2" w:rsidP="00A10AF4">
            <w:pPr>
              <w:rPr>
                <w:sz w:val="12"/>
                <w:lang w:val="en-US"/>
              </w:rPr>
            </w:pPr>
            <w:proofErr w:type="spellStart"/>
            <w:r>
              <w:rPr>
                <w:sz w:val="12"/>
                <w:lang w:val="en-US"/>
              </w:rPr>
              <w:t>Str</w:t>
            </w:r>
            <w:proofErr w:type="spellEnd"/>
            <w:r>
              <w:rPr>
                <w:sz w:val="12"/>
                <w:lang w:val="en-US"/>
              </w:rPr>
              <w:t xml:space="preserve"> </w:t>
            </w:r>
            <w:proofErr w:type="spellStart"/>
            <w:r>
              <w:rPr>
                <w:sz w:val="12"/>
                <w:lang w:val="en-US"/>
              </w:rPr>
              <w:t>agre</w:t>
            </w:r>
            <w:proofErr w:type="spellEnd"/>
          </w:p>
        </w:tc>
      </w:tr>
      <w:tr w:rsidR="004C0CE2" w:rsidRPr="00A519DC" w14:paraId="4A13C1E5" w14:textId="77777777" w:rsidTr="00A10AF4">
        <w:tc>
          <w:tcPr>
            <w:tcW w:w="10459" w:type="dxa"/>
            <w:gridSpan w:val="20"/>
          </w:tcPr>
          <w:p w14:paraId="1CD6FA93" w14:textId="77777777" w:rsidR="004C0CE2" w:rsidRDefault="004C0CE2" w:rsidP="00A10AF4">
            <w:pPr>
              <w:rPr>
                <w:b/>
                <w:sz w:val="16"/>
                <w:lang w:val="en-US"/>
              </w:rPr>
            </w:pPr>
          </w:p>
          <w:p w14:paraId="7E579DE2" w14:textId="77777777" w:rsidR="004C0CE2" w:rsidRDefault="004C0CE2" w:rsidP="00A10AF4">
            <w:pPr>
              <w:rPr>
                <w:lang w:val="en-US"/>
              </w:rPr>
            </w:pPr>
            <w:r w:rsidRPr="00052798">
              <w:rPr>
                <w:lang w:val="en-US"/>
              </w:rPr>
              <w:t xml:space="preserve">Open-ended box (up to 200 words): Please explain </w:t>
            </w:r>
            <w:r>
              <w:rPr>
                <w:lang w:val="en-US"/>
              </w:rPr>
              <w:t>your answers and suggest any adjustments you would make to strengthen this focus area (please be as specific as possible)</w:t>
            </w:r>
          </w:p>
          <w:p w14:paraId="0250E80F" w14:textId="77777777" w:rsidR="004C0CE2" w:rsidRDefault="004C0CE2" w:rsidP="00A10AF4">
            <w:pPr>
              <w:rPr>
                <w:b/>
                <w:sz w:val="16"/>
                <w:lang w:val="en-US"/>
              </w:rPr>
            </w:pPr>
          </w:p>
          <w:p w14:paraId="74E32BC9" w14:textId="77777777" w:rsidR="004C0CE2" w:rsidRDefault="004C0CE2" w:rsidP="00A10AF4">
            <w:pPr>
              <w:rPr>
                <w:b/>
                <w:sz w:val="16"/>
                <w:lang w:val="en-US"/>
              </w:rPr>
            </w:pPr>
          </w:p>
        </w:tc>
      </w:tr>
      <w:tr w:rsidR="002053D1" w14:paraId="6B51078C" w14:textId="77777777" w:rsidTr="00AE71D6">
        <w:tc>
          <w:tcPr>
            <w:tcW w:w="10459" w:type="dxa"/>
            <w:gridSpan w:val="20"/>
            <w:shd w:val="clear" w:color="auto" w:fill="FBE4D5" w:themeFill="accent2" w:themeFillTint="33"/>
          </w:tcPr>
          <w:p w14:paraId="32FE92C3" w14:textId="22A6A5DB" w:rsidR="002053D1" w:rsidRDefault="002053D1" w:rsidP="00731AF6">
            <w:pPr>
              <w:rPr>
                <w:lang w:val="en-US"/>
              </w:rPr>
            </w:pPr>
            <w:r>
              <w:rPr>
                <w:lang w:val="en-US"/>
              </w:rPr>
              <w:t xml:space="preserve">Focus 3 – Reducing inequalities and promoting gender justice </w:t>
            </w:r>
          </w:p>
        </w:tc>
      </w:tr>
      <w:tr w:rsidR="00AE71D6" w:rsidRPr="00A519DC" w14:paraId="3421968D" w14:textId="77777777" w:rsidTr="00AE71D6">
        <w:tc>
          <w:tcPr>
            <w:tcW w:w="3052" w:type="dxa"/>
            <w:gridSpan w:val="5"/>
          </w:tcPr>
          <w:p w14:paraId="1E9B755B" w14:textId="77777777" w:rsidR="002053D1" w:rsidRPr="00A519DC" w:rsidRDefault="002053D1" w:rsidP="00731AF6">
            <w:pPr>
              <w:rPr>
                <w:b/>
                <w:sz w:val="16"/>
                <w:lang w:val="en-US"/>
              </w:rPr>
            </w:pPr>
            <w:r w:rsidRPr="00A519DC">
              <w:rPr>
                <w:b/>
                <w:sz w:val="16"/>
                <w:lang w:val="en-US"/>
              </w:rPr>
              <w:t xml:space="preserve">1 </w:t>
            </w:r>
            <w:r w:rsidRPr="00A519DC">
              <w:rPr>
                <w:sz w:val="16"/>
                <w:lang w:val="en-US"/>
              </w:rPr>
              <w:t>This area is a prominent human rights issue in this country</w:t>
            </w:r>
          </w:p>
        </w:tc>
        <w:tc>
          <w:tcPr>
            <w:tcW w:w="2755" w:type="dxa"/>
            <w:gridSpan w:val="5"/>
          </w:tcPr>
          <w:p w14:paraId="4CF1E253" w14:textId="77777777" w:rsidR="002053D1" w:rsidRPr="00A519DC" w:rsidRDefault="002053D1" w:rsidP="00731AF6">
            <w:pPr>
              <w:rPr>
                <w:b/>
                <w:sz w:val="16"/>
                <w:lang w:val="en-US"/>
              </w:rPr>
            </w:pPr>
            <w:r w:rsidRPr="00A519DC">
              <w:rPr>
                <w:b/>
                <w:sz w:val="16"/>
                <w:lang w:val="en-US"/>
              </w:rPr>
              <w:t>2</w:t>
            </w:r>
            <w:r w:rsidRPr="00A519DC">
              <w:rPr>
                <w:sz w:val="16"/>
                <w:lang w:val="en-US"/>
              </w:rPr>
              <w:t xml:space="preserve"> The section has capacity, expertise, ongoing work and partnerships on this issue</w:t>
            </w:r>
          </w:p>
        </w:tc>
        <w:tc>
          <w:tcPr>
            <w:tcW w:w="2268" w:type="dxa"/>
            <w:gridSpan w:val="5"/>
          </w:tcPr>
          <w:p w14:paraId="768461D1" w14:textId="77777777" w:rsidR="002053D1" w:rsidRPr="00A519DC" w:rsidRDefault="002053D1" w:rsidP="00731AF6">
            <w:pPr>
              <w:rPr>
                <w:b/>
                <w:sz w:val="16"/>
                <w:lang w:val="en-US"/>
              </w:rPr>
            </w:pPr>
            <w:r w:rsidRPr="00A519DC">
              <w:rPr>
                <w:b/>
                <w:sz w:val="16"/>
                <w:lang w:val="en-US"/>
              </w:rPr>
              <w:t xml:space="preserve">3 </w:t>
            </w:r>
            <w:r w:rsidRPr="00A519DC">
              <w:rPr>
                <w:sz w:val="16"/>
                <w:lang w:val="en-US"/>
              </w:rPr>
              <w:t>Members and supporters are interested and engaged to mobilize on this issue</w:t>
            </w:r>
          </w:p>
        </w:tc>
        <w:tc>
          <w:tcPr>
            <w:tcW w:w="2384" w:type="dxa"/>
            <w:gridSpan w:val="5"/>
          </w:tcPr>
          <w:p w14:paraId="4FA97CB2" w14:textId="77777777" w:rsidR="002053D1" w:rsidRPr="00A519DC" w:rsidRDefault="002053D1" w:rsidP="00731AF6">
            <w:pPr>
              <w:rPr>
                <w:sz w:val="16"/>
                <w:lang w:val="en-US"/>
              </w:rPr>
            </w:pPr>
            <w:r w:rsidRPr="00A519DC">
              <w:rPr>
                <w:sz w:val="16"/>
                <w:lang w:val="en-US"/>
              </w:rPr>
              <w:t>4 This area of work will attract different and new audiences to Amnesty (i.e. media, fundraising, diverse members)</w:t>
            </w:r>
          </w:p>
        </w:tc>
      </w:tr>
      <w:tr w:rsidR="004C0CE2" w:rsidRPr="00AE71D6" w14:paraId="5D45FAC1" w14:textId="77777777" w:rsidTr="00A10AF4">
        <w:trPr>
          <w:trHeight w:val="441"/>
        </w:trPr>
        <w:tc>
          <w:tcPr>
            <w:tcW w:w="683" w:type="dxa"/>
          </w:tcPr>
          <w:p w14:paraId="6E8CA239" w14:textId="77777777" w:rsidR="004C0CE2" w:rsidRPr="00AE71D6" w:rsidRDefault="004C0CE2" w:rsidP="00A10AF4">
            <w:pPr>
              <w:rPr>
                <w:b/>
                <w:sz w:val="12"/>
                <w:lang w:val="en-US"/>
              </w:rPr>
            </w:pPr>
            <w:r w:rsidRPr="00AE71D6">
              <w:rPr>
                <w:b/>
                <w:sz w:val="12"/>
                <w:lang w:val="en-US"/>
              </w:rPr>
              <w:t>Str. disagree</w:t>
            </w:r>
          </w:p>
        </w:tc>
        <w:tc>
          <w:tcPr>
            <w:tcW w:w="515" w:type="dxa"/>
          </w:tcPr>
          <w:p w14:paraId="24384D62" w14:textId="77777777" w:rsidR="004C0CE2" w:rsidRPr="00AE71D6" w:rsidRDefault="004C0CE2" w:rsidP="00A10AF4">
            <w:pPr>
              <w:rPr>
                <w:b/>
                <w:sz w:val="12"/>
                <w:lang w:val="en-US"/>
              </w:rPr>
            </w:pPr>
            <w:r w:rsidRPr="00AE71D6">
              <w:rPr>
                <w:b/>
                <w:sz w:val="12"/>
                <w:lang w:val="en-US"/>
              </w:rPr>
              <w:t>dis</w:t>
            </w:r>
          </w:p>
        </w:tc>
        <w:tc>
          <w:tcPr>
            <w:tcW w:w="580" w:type="dxa"/>
          </w:tcPr>
          <w:p w14:paraId="1EFD7901" w14:textId="77777777" w:rsidR="004C0CE2" w:rsidRPr="00AE71D6" w:rsidRDefault="004C0CE2" w:rsidP="00A10AF4">
            <w:pPr>
              <w:rPr>
                <w:b/>
                <w:sz w:val="12"/>
                <w:lang w:val="en-US"/>
              </w:rPr>
            </w:pPr>
            <w:r w:rsidRPr="00AE71D6">
              <w:rPr>
                <w:b/>
                <w:sz w:val="12"/>
                <w:lang w:val="en-US"/>
              </w:rPr>
              <w:t>neither</w:t>
            </w:r>
          </w:p>
        </w:tc>
        <w:tc>
          <w:tcPr>
            <w:tcW w:w="496" w:type="dxa"/>
          </w:tcPr>
          <w:p w14:paraId="7D17CB04" w14:textId="77777777" w:rsidR="004C0CE2" w:rsidRPr="00AE71D6" w:rsidRDefault="004C0CE2" w:rsidP="00A10AF4">
            <w:pPr>
              <w:rPr>
                <w:b/>
                <w:sz w:val="12"/>
                <w:lang w:val="en-US"/>
              </w:rPr>
            </w:pPr>
            <w:r w:rsidRPr="00AE71D6">
              <w:rPr>
                <w:b/>
                <w:sz w:val="12"/>
                <w:lang w:val="en-US"/>
              </w:rPr>
              <w:t>agree</w:t>
            </w:r>
          </w:p>
        </w:tc>
        <w:tc>
          <w:tcPr>
            <w:tcW w:w="778" w:type="dxa"/>
          </w:tcPr>
          <w:p w14:paraId="14D44660" w14:textId="77777777" w:rsidR="004C0CE2" w:rsidRPr="00AE71D6" w:rsidRDefault="004C0CE2" w:rsidP="00A10AF4">
            <w:pPr>
              <w:rPr>
                <w:b/>
                <w:sz w:val="12"/>
                <w:lang w:val="en-US"/>
              </w:rPr>
            </w:pPr>
            <w:r w:rsidRPr="00AE71D6">
              <w:rPr>
                <w:b/>
                <w:sz w:val="12"/>
                <w:lang w:val="en-US"/>
              </w:rPr>
              <w:t>Str. agree</w:t>
            </w:r>
          </w:p>
        </w:tc>
        <w:tc>
          <w:tcPr>
            <w:tcW w:w="638" w:type="dxa"/>
          </w:tcPr>
          <w:p w14:paraId="2E9C9656" w14:textId="77777777" w:rsidR="004C0CE2" w:rsidRPr="00AE71D6" w:rsidRDefault="004C0CE2" w:rsidP="00A10AF4">
            <w:pPr>
              <w:rPr>
                <w:b/>
                <w:sz w:val="12"/>
                <w:lang w:val="en-US"/>
              </w:rPr>
            </w:pPr>
            <w:r w:rsidRPr="00AE71D6">
              <w:rPr>
                <w:b/>
                <w:sz w:val="12"/>
                <w:lang w:val="en-US"/>
              </w:rPr>
              <w:t>Str. disagree</w:t>
            </w:r>
          </w:p>
        </w:tc>
        <w:tc>
          <w:tcPr>
            <w:tcW w:w="387" w:type="dxa"/>
          </w:tcPr>
          <w:p w14:paraId="48402354" w14:textId="77777777" w:rsidR="004C0CE2" w:rsidRPr="00AE71D6" w:rsidRDefault="004C0CE2" w:rsidP="00A10AF4">
            <w:pPr>
              <w:rPr>
                <w:b/>
                <w:sz w:val="12"/>
                <w:lang w:val="en-US"/>
              </w:rPr>
            </w:pPr>
            <w:r w:rsidRPr="00AE71D6">
              <w:rPr>
                <w:b/>
                <w:sz w:val="12"/>
                <w:lang w:val="en-US"/>
              </w:rPr>
              <w:t>dis</w:t>
            </w:r>
          </w:p>
        </w:tc>
        <w:tc>
          <w:tcPr>
            <w:tcW w:w="580" w:type="dxa"/>
          </w:tcPr>
          <w:p w14:paraId="5F982F4C" w14:textId="77777777" w:rsidR="004C0CE2" w:rsidRPr="00AE71D6" w:rsidRDefault="004C0CE2" w:rsidP="00A10AF4">
            <w:pPr>
              <w:rPr>
                <w:b/>
                <w:sz w:val="12"/>
                <w:lang w:val="en-US"/>
              </w:rPr>
            </w:pPr>
            <w:r w:rsidRPr="00AE71D6">
              <w:rPr>
                <w:b/>
                <w:sz w:val="12"/>
                <w:lang w:val="en-US"/>
              </w:rPr>
              <w:t>neither</w:t>
            </w:r>
          </w:p>
        </w:tc>
        <w:tc>
          <w:tcPr>
            <w:tcW w:w="583" w:type="dxa"/>
          </w:tcPr>
          <w:p w14:paraId="6C5B5205" w14:textId="77777777" w:rsidR="004C0CE2" w:rsidRPr="00AE71D6" w:rsidRDefault="004C0CE2" w:rsidP="00A10AF4">
            <w:pPr>
              <w:rPr>
                <w:b/>
                <w:sz w:val="12"/>
                <w:lang w:val="en-US"/>
              </w:rPr>
            </w:pPr>
            <w:r w:rsidRPr="00AE71D6">
              <w:rPr>
                <w:b/>
                <w:sz w:val="12"/>
                <w:lang w:val="en-US"/>
              </w:rPr>
              <w:t>agree</w:t>
            </w:r>
          </w:p>
        </w:tc>
        <w:tc>
          <w:tcPr>
            <w:tcW w:w="567" w:type="dxa"/>
          </w:tcPr>
          <w:p w14:paraId="06667ABD" w14:textId="77777777" w:rsidR="004C0CE2" w:rsidRPr="00AE71D6" w:rsidRDefault="004C0CE2" w:rsidP="00A10AF4">
            <w:pPr>
              <w:rPr>
                <w:b/>
                <w:sz w:val="12"/>
                <w:lang w:val="en-US"/>
              </w:rPr>
            </w:pPr>
            <w:proofErr w:type="spellStart"/>
            <w:r w:rsidRPr="00AE71D6">
              <w:rPr>
                <w:b/>
                <w:sz w:val="12"/>
                <w:lang w:val="en-US"/>
              </w:rPr>
              <w:t>Str</w:t>
            </w:r>
            <w:proofErr w:type="spellEnd"/>
            <w:r w:rsidRPr="00AE71D6">
              <w:rPr>
                <w:b/>
                <w:sz w:val="12"/>
                <w:lang w:val="en-US"/>
              </w:rPr>
              <w:t xml:space="preserve"> agree</w:t>
            </w:r>
          </w:p>
        </w:tc>
        <w:tc>
          <w:tcPr>
            <w:tcW w:w="567" w:type="dxa"/>
          </w:tcPr>
          <w:p w14:paraId="247F4DF3" w14:textId="77777777" w:rsidR="004C0CE2" w:rsidRPr="00AE71D6" w:rsidRDefault="004C0CE2" w:rsidP="00A10AF4">
            <w:pPr>
              <w:rPr>
                <w:b/>
                <w:sz w:val="12"/>
                <w:lang w:val="en-US"/>
              </w:rPr>
            </w:pPr>
            <w:r w:rsidRPr="00AE71D6">
              <w:rPr>
                <w:b/>
                <w:sz w:val="12"/>
                <w:lang w:val="en-US"/>
              </w:rPr>
              <w:t>Str. disagree</w:t>
            </w:r>
          </w:p>
        </w:tc>
        <w:tc>
          <w:tcPr>
            <w:tcW w:w="425" w:type="dxa"/>
          </w:tcPr>
          <w:p w14:paraId="42DE19FA" w14:textId="77777777" w:rsidR="004C0CE2" w:rsidRPr="00AE71D6" w:rsidRDefault="004C0CE2" w:rsidP="00A10AF4">
            <w:pPr>
              <w:rPr>
                <w:sz w:val="12"/>
                <w:lang w:val="en-US"/>
              </w:rPr>
            </w:pPr>
            <w:r w:rsidRPr="00AE71D6">
              <w:rPr>
                <w:b/>
                <w:sz w:val="12"/>
                <w:lang w:val="en-US"/>
              </w:rPr>
              <w:t>dis</w:t>
            </w:r>
          </w:p>
        </w:tc>
        <w:tc>
          <w:tcPr>
            <w:tcW w:w="426" w:type="dxa"/>
          </w:tcPr>
          <w:p w14:paraId="5D975639" w14:textId="77777777" w:rsidR="004C0CE2" w:rsidRPr="00AE71D6" w:rsidRDefault="004C0CE2" w:rsidP="00A10AF4">
            <w:pPr>
              <w:rPr>
                <w:sz w:val="12"/>
                <w:lang w:val="en-US"/>
              </w:rPr>
            </w:pPr>
            <w:r w:rsidRPr="00AE71D6">
              <w:rPr>
                <w:b/>
                <w:sz w:val="12"/>
                <w:lang w:val="en-US"/>
              </w:rPr>
              <w:t>neither</w:t>
            </w:r>
          </w:p>
        </w:tc>
        <w:tc>
          <w:tcPr>
            <w:tcW w:w="425" w:type="dxa"/>
          </w:tcPr>
          <w:p w14:paraId="11D3B0B6" w14:textId="77777777" w:rsidR="004C0CE2" w:rsidRPr="00AE71D6" w:rsidRDefault="004C0CE2" w:rsidP="00A10AF4">
            <w:pPr>
              <w:rPr>
                <w:sz w:val="12"/>
                <w:lang w:val="en-US"/>
              </w:rPr>
            </w:pPr>
            <w:r>
              <w:rPr>
                <w:sz w:val="12"/>
                <w:lang w:val="en-US"/>
              </w:rPr>
              <w:t>agree</w:t>
            </w:r>
          </w:p>
        </w:tc>
        <w:tc>
          <w:tcPr>
            <w:tcW w:w="425" w:type="dxa"/>
          </w:tcPr>
          <w:p w14:paraId="012EEE18" w14:textId="77777777" w:rsidR="004C0CE2" w:rsidRPr="00AE71D6" w:rsidRDefault="004C0CE2" w:rsidP="00A10AF4">
            <w:pPr>
              <w:rPr>
                <w:sz w:val="12"/>
                <w:lang w:val="en-US"/>
              </w:rPr>
            </w:pPr>
            <w:r>
              <w:rPr>
                <w:sz w:val="12"/>
                <w:lang w:val="en-US"/>
              </w:rPr>
              <w:t xml:space="preserve">Str. </w:t>
            </w:r>
            <w:proofErr w:type="spellStart"/>
            <w:r>
              <w:rPr>
                <w:sz w:val="12"/>
                <w:lang w:val="en-US"/>
              </w:rPr>
              <w:t>agre</w:t>
            </w:r>
            <w:proofErr w:type="spellEnd"/>
          </w:p>
        </w:tc>
        <w:tc>
          <w:tcPr>
            <w:tcW w:w="425" w:type="dxa"/>
          </w:tcPr>
          <w:p w14:paraId="0070B623" w14:textId="77777777" w:rsidR="004C0CE2" w:rsidRPr="00AE71D6" w:rsidRDefault="004C0CE2" w:rsidP="00A10AF4">
            <w:pPr>
              <w:rPr>
                <w:sz w:val="12"/>
                <w:lang w:val="en-US"/>
              </w:rPr>
            </w:pPr>
            <w:r w:rsidRPr="00AE71D6">
              <w:rPr>
                <w:b/>
                <w:sz w:val="12"/>
                <w:lang w:val="en-US"/>
              </w:rPr>
              <w:t>Str. dis</w:t>
            </w:r>
          </w:p>
        </w:tc>
        <w:tc>
          <w:tcPr>
            <w:tcW w:w="489" w:type="dxa"/>
          </w:tcPr>
          <w:p w14:paraId="7F07FEA8" w14:textId="77777777" w:rsidR="004C0CE2" w:rsidRPr="00AE71D6" w:rsidRDefault="004C0CE2" w:rsidP="00A10AF4">
            <w:pPr>
              <w:rPr>
                <w:sz w:val="12"/>
                <w:lang w:val="en-US"/>
              </w:rPr>
            </w:pPr>
            <w:r w:rsidRPr="00AE71D6">
              <w:rPr>
                <w:b/>
                <w:sz w:val="12"/>
                <w:lang w:val="en-US"/>
              </w:rPr>
              <w:t>dis</w:t>
            </w:r>
          </w:p>
        </w:tc>
        <w:tc>
          <w:tcPr>
            <w:tcW w:w="490" w:type="dxa"/>
          </w:tcPr>
          <w:p w14:paraId="70C1633B" w14:textId="77777777" w:rsidR="004C0CE2" w:rsidRPr="00AE71D6" w:rsidRDefault="004C0CE2" w:rsidP="00A10AF4">
            <w:pPr>
              <w:rPr>
                <w:sz w:val="12"/>
                <w:lang w:val="en-US"/>
              </w:rPr>
            </w:pPr>
            <w:proofErr w:type="spellStart"/>
            <w:r>
              <w:rPr>
                <w:sz w:val="12"/>
                <w:lang w:val="en-US"/>
              </w:rPr>
              <w:t>neith</w:t>
            </w:r>
            <w:proofErr w:type="spellEnd"/>
          </w:p>
        </w:tc>
        <w:tc>
          <w:tcPr>
            <w:tcW w:w="490" w:type="dxa"/>
          </w:tcPr>
          <w:p w14:paraId="4608CB30" w14:textId="77777777" w:rsidR="004C0CE2" w:rsidRPr="00AE71D6" w:rsidRDefault="004C0CE2" w:rsidP="00A10AF4">
            <w:pPr>
              <w:rPr>
                <w:sz w:val="12"/>
                <w:lang w:val="en-US"/>
              </w:rPr>
            </w:pPr>
            <w:r>
              <w:rPr>
                <w:sz w:val="12"/>
                <w:lang w:val="en-US"/>
              </w:rPr>
              <w:t>agree</w:t>
            </w:r>
          </w:p>
        </w:tc>
        <w:tc>
          <w:tcPr>
            <w:tcW w:w="490" w:type="dxa"/>
          </w:tcPr>
          <w:p w14:paraId="5A67DAE9" w14:textId="77777777" w:rsidR="004C0CE2" w:rsidRPr="00AE71D6" w:rsidRDefault="004C0CE2" w:rsidP="00A10AF4">
            <w:pPr>
              <w:rPr>
                <w:sz w:val="12"/>
                <w:lang w:val="en-US"/>
              </w:rPr>
            </w:pPr>
            <w:proofErr w:type="spellStart"/>
            <w:r>
              <w:rPr>
                <w:sz w:val="12"/>
                <w:lang w:val="en-US"/>
              </w:rPr>
              <w:t>Str</w:t>
            </w:r>
            <w:proofErr w:type="spellEnd"/>
            <w:r>
              <w:rPr>
                <w:sz w:val="12"/>
                <w:lang w:val="en-US"/>
              </w:rPr>
              <w:t xml:space="preserve"> </w:t>
            </w:r>
            <w:proofErr w:type="spellStart"/>
            <w:r>
              <w:rPr>
                <w:sz w:val="12"/>
                <w:lang w:val="en-US"/>
              </w:rPr>
              <w:t>agre</w:t>
            </w:r>
            <w:proofErr w:type="spellEnd"/>
          </w:p>
        </w:tc>
      </w:tr>
      <w:tr w:rsidR="004C0CE2" w:rsidRPr="00A519DC" w14:paraId="3B311B78" w14:textId="77777777" w:rsidTr="00A10AF4">
        <w:tc>
          <w:tcPr>
            <w:tcW w:w="10459" w:type="dxa"/>
            <w:gridSpan w:val="20"/>
          </w:tcPr>
          <w:p w14:paraId="60B19D58" w14:textId="77777777" w:rsidR="004C0CE2" w:rsidRDefault="004C0CE2" w:rsidP="00A10AF4">
            <w:pPr>
              <w:rPr>
                <w:b/>
                <w:sz w:val="16"/>
                <w:lang w:val="en-US"/>
              </w:rPr>
            </w:pPr>
          </w:p>
          <w:p w14:paraId="18EE3401" w14:textId="77777777" w:rsidR="004C0CE2" w:rsidRDefault="004C0CE2" w:rsidP="00A10AF4">
            <w:pPr>
              <w:rPr>
                <w:lang w:val="en-US"/>
              </w:rPr>
            </w:pPr>
            <w:r w:rsidRPr="00052798">
              <w:rPr>
                <w:lang w:val="en-US"/>
              </w:rPr>
              <w:t xml:space="preserve">Open-ended box (up to 200 words): Please explain </w:t>
            </w:r>
            <w:r>
              <w:rPr>
                <w:lang w:val="en-US"/>
              </w:rPr>
              <w:t>your answers and suggest any adjustments you would make to strengthen this focus area (please be as specific as possible)</w:t>
            </w:r>
          </w:p>
          <w:p w14:paraId="054DC795" w14:textId="77777777" w:rsidR="004C0CE2" w:rsidRDefault="004C0CE2" w:rsidP="00A10AF4">
            <w:pPr>
              <w:rPr>
                <w:b/>
                <w:sz w:val="16"/>
                <w:lang w:val="en-US"/>
              </w:rPr>
            </w:pPr>
          </w:p>
          <w:p w14:paraId="13EE61F8" w14:textId="77777777" w:rsidR="004C0CE2" w:rsidRDefault="004C0CE2" w:rsidP="00A10AF4">
            <w:pPr>
              <w:rPr>
                <w:b/>
                <w:sz w:val="16"/>
                <w:lang w:val="en-US"/>
              </w:rPr>
            </w:pPr>
          </w:p>
        </w:tc>
      </w:tr>
      <w:tr w:rsidR="002053D1" w14:paraId="013A4160" w14:textId="77777777" w:rsidTr="00AE71D6">
        <w:tc>
          <w:tcPr>
            <w:tcW w:w="10459" w:type="dxa"/>
            <w:gridSpan w:val="20"/>
            <w:shd w:val="clear" w:color="auto" w:fill="FBE4D5" w:themeFill="accent2" w:themeFillTint="33"/>
          </w:tcPr>
          <w:p w14:paraId="3C937D4A" w14:textId="2F5058C6" w:rsidR="002053D1" w:rsidRDefault="002053D1" w:rsidP="00731AF6">
            <w:pPr>
              <w:rPr>
                <w:lang w:val="en-US"/>
              </w:rPr>
            </w:pPr>
            <w:r>
              <w:rPr>
                <w:lang w:val="en-US"/>
              </w:rPr>
              <w:t xml:space="preserve">Focus 4 – Reducing corporate power and its negative impact on equality </w:t>
            </w:r>
          </w:p>
        </w:tc>
      </w:tr>
      <w:tr w:rsidR="00AE71D6" w:rsidRPr="00A519DC" w14:paraId="046CBEB5" w14:textId="77777777" w:rsidTr="00AE71D6">
        <w:tc>
          <w:tcPr>
            <w:tcW w:w="3052" w:type="dxa"/>
            <w:gridSpan w:val="5"/>
          </w:tcPr>
          <w:p w14:paraId="32EAA9E9" w14:textId="77777777" w:rsidR="002053D1" w:rsidRPr="00A519DC" w:rsidRDefault="002053D1" w:rsidP="00731AF6">
            <w:pPr>
              <w:rPr>
                <w:b/>
                <w:sz w:val="16"/>
                <w:lang w:val="en-US"/>
              </w:rPr>
            </w:pPr>
            <w:r w:rsidRPr="00A519DC">
              <w:rPr>
                <w:b/>
                <w:sz w:val="16"/>
                <w:lang w:val="en-US"/>
              </w:rPr>
              <w:t xml:space="preserve">1 </w:t>
            </w:r>
            <w:r w:rsidRPr="00A519DC">
              <w:rPr>
                <w:sz w:val="16"/>
                <w:lang w:val="en-US"/>
              </w:rPr>
              <w:t>This area is a prominent human rights issue in this country</w:t>
            </w:r>
          </w:p>
        </w:tc>
        <w:tc>
          <w:tcPr>
            <w:tcW w:w="2755" w:type="dxa"/>
            <w:gridSpan w:val="5"/>
          </w:tcPr>
          <w:p w14:paraId="6F8525A9" w14:textId="77777777" w:rsidR="002053D1" w:rsidRPr="00A519DC" w:rsidRDefault="002053D1" w:rsidP="00731AF6">
            <w:pPr>
              <w:rPr>
                <w:b/>
                <w:sz w:val="16"/>
                <w:lang w:val="en-US"/>
              </w:rPr>
            </w:pPr>
            <w:r w:rsidRPr="00A519DC">
              <w:rPr>
                <w:b/>
                <w:sz w:val="16"/>
                <w:lang w:val="en-US"/>
              </w:rPr>
              <w:t>2</w:t>
            </w:r>
            <w:r w:rsidRPr="00A519DC">
              <w:rPr>
                <w:sz w:val="16"/>
                <w:lang w:val="en-US"/>
              </w:rPr>
              <w:t xml:space="preserve"> The section has capacity, expertise, ongoing work and partnerships on this issue</w:t>
            </w:r>
          </w:p>
        </w:tc>
        <w:tc>
          <w:tcPr>
            <w:tcW w:w="2268" w:type="dxa"/>
            <w:gridSpan w:val="5"/>
          </w:tcPr>
          <w:p w14:paraId="6202BDD0" w14:textId="77777777" w:rsidR="002053D1" w:rsidRPr="00A519DC" w:rsidRDefault="002053D1" w:rsidP="00731AF6">
            <w:pPr>
              <w:rPr>
                <w:b/>
                <w:sz w:val="16"/>
                <w:lang w:val="en-US"/>
              </w:rPr>
            </w:pPr>
            <w:r w:rsidRPr="00A519DC">
              <w:rPr>
                <w:b/>
                <w:sz w:val="16"/>
                <w:lang w:val="en-US"/>
              </w:rPr>
              <w:t xml:space="preserve">3 </w:t>
            </w:r>
            <w:r w:rsidRPr="00A519DC">
              <w:rPr>
                <w:sz w:val="16"/>
                <w:lang w:val="en-US"/>
              </w:rPr>
              <w:t>Members and supporters are interested and engaged to mobilize on this issue</w:t>
            </w:r>
          </w:p>
        </w:tc>
        <w:tc>
          <w:tcPr>
            <w:tcW w:w="2384" w:type="dxa"/>
            <w:gridSpan w:val="5"/>
          </w:tcPr>
          <w:p w14:paraId="1E38CF13" w14:textId="77777777" w:rsidR="002053D1" w:rsidRPr="00A519DC" w:rsidRDefault="002053D1" w:rsidP="00731AF6">
            <w:pPr>
              <w:rPr>
                <w:sz w:val="16"/>
                <w:lang w:val="en-US"/>
              </w:rPr>
            </w:pPr>
            <w:r w:rsidRPr="00A519DC">
              <w:rPr>
                <w:sz w:val="16"/>
                <w:lang w:val="en-US"/>
              </w:rPr>
              <w:t>4 This area of work will attract different and new audiences to Amnesty (i.e. media, fundraising, diverse members)</w:t>
            </w:r>
          </w:p>
        </w:tc>
      </w:tr>
      <w:tr w:rsidR="004C0CE2" w:rsidRPr="00AE71D6" w14:paraId="07F43306" w14:textId="77777777" w:rsidTr="00A10AF4">
        <w:trPr>
          <w:trHeight w:val="441"/>
        </w:trPr>
        <w:tc>
          <w:tcPr>
            <w:tcW w:w="683" w:type="dxa"/>
          </w:tcPr>
          <w:p w14:paraId="6BA80BFE" w14:textId="77777777" w:rsidR="004C0CE2" w:rsidRPr="00AE71D6" w:rsidRDefault="004C0CE2" w:rsidP="00A10AF4">
            <w:pPr>
              <w:rPr>
                <w:b/>
                <w:sz w:val="12"/>
                <w:lang w:val="en-US"/>
              </w:rPr>
            </w:pPr>
            <w:r w:rsidRPr="00AE71D6">
              <w:rPr>
                <w:b/>
                <w:sz w:val="12"/>
                <w:lang w:val="en-US"/>
              </w:rPr>
              <w:t>Str. disagree</w:t>
            </w:r>
          </w:p>
        </w:tc>
        <w:tc>
          <w:tcPr>
            <w:tcW w:w="515" w:type="dxa"/>
          </w:tcPr>
          <w:p w14:paraId="28E112B3" w14:textId="77777777" w:rsidR="004C0CE2" w:rsidRPr="00AE71D6" w:rsidRDefault="004C0CE2" w:rsidP="00A10AF4">
            <w:pPr>
              <w:rPr>
                <w:b/>
                <w:sz w:val="12"/>
                <w:lang w:val="en-US"/>
              </w:rPr>
            </w:pPr>
            <w:r w:rsidRPr="00AE71D6">
              <w:rPr>
                <w:b/>
                <w:sz w:val="12"/>
                <w:lang w:val="en-US"/>
              </w:rPr>
              <w:t>dis</w:t>
            </w:r>
          </w:p>
        </w:tc>
        <w:tc>
          <w:tcPr>
            <w:tcW w:w="580" w:type="dxa"/>
          </w:tcPr>
          <w:p w14:paraId="5D972794" w14:textId="77777777" w:rsidR="004C0CE2" w:rsidRPr="00AE71D6" w:rsidRDefault="004C0CE2" w:rsidP="00A10AF4">
            <w:pPr>
              <w:rPr>
                <w:b/>
                <w:sz w:val="12"/>
                <w:lang w:val="en-US"/>
              </w:rPr>
            </w:pPr>
            <w:r w:rsidRPr="00AE71D6">
              <w:rPr>
                <w:b/>
                <w:sz w:val="12"/>
                <w:lang w:val="en-US"/>
              </w:rPr>
              <w:t>neither</w:t>
            </w:r>
          </w:p>
        </w:tc>
        <w:tc>
          <w:tcPr>
            <w:tcW w:w="496" w:type="dxa"/>
          </w:tcPr>
          <w:p w14:paraId="0AD64EB5" w14:textId="77777777" w:rsidR="004C0CE2" w:rsidRPr="00AE71D6" w:rsidRDefault="004C0CE2" w:rsidP="00A10AF4">
            <w:pPr>
              <w:rPr>
                <w:b/>
                <w:sz w:val="12"/>
                <w:lang w:val="en-US"/>
              </w:rPr>
            </w:pPr>
            <w:r w:rsidRPr="00AE71D6">
              <w:rPr>
                <w:b/>
                <w:sz w:val="12"/>
                <w:lang w:val="en-US"/>
              </w:rPr>
              <w:t>agree</w:t>
            </w:r>
          </w:p>
        </w:tc>
        <w:tc>
          <w:tcPr>
            <w:tcW w:w="778" w:type="dxa"/>
          </w:tcPr>
          <w:p w14:paraId="5A96257B" w14:textId="77777777" w:rsidR="004C0CE2" w:rsidRPr="00AE71D6" w:rsidRDefault="004C0CE2" w:rsidP="00A10AF4">
            <w:pPr>
              <w:rPr>
                <w:b/>
                <w:sz w:val="12"/>
                <w:lang w:val="en-US"/>
              </w:rPr>
            </w:pPr>
            <w:r w:rsidRPr="00AE71D6">
              <w:rPr>
                <w:b/>
                <w:sz w:val="12"/>
                <w:lang w:val="en-US"/>
              </w:rPr>
              <w:t>Str. agree</w:t>
            </w:r>
          </w:p>
        </w:tc>
        <w:tc>
          <w:tcPr>
            <w:tcW w:w="638" w:type="dxa"/>
          </w:tcPr>
          <w:p w14:paraId="4D28D492" w14:textId="77777777" w:rsidR="004C0CE2" w:rsidRPr="00AE71D6" w:rsidRDefault="004C0CE2" w:rsidP="00A10AF4">
            <w:pPr>
              <w:rPr>
                <w:b/>
                <w:sz w:val="12"/>
                <w:lang w:val="en-US"/>
              </w:rPr>
            </w:pPr>
            <w:r w:rsidRPr="00AE71D6">
              <w:rPr>
                <w:b/>
                <w:sz w:val="12"/>
                <w:lang w:val="en-US"/>
              </w:rPr>
              <w:t>Str. disagree</w:t>
            </w:r>
          </w:p>
        </w:tc>
        <w:tc>
          <w:tcPr>
            <w:tcW w:w="387" w:type="dxa"/>
          </w:tcPr>
          <w:p w14:paraId="326FCCAB" w14:textId="77777777" w:rsidR="004C0CE2" w:rsidRPr="00AE71D6" w:rsidRDefault="004C0CE2" w:rsidP="00A10AF4">
            <w:pPr>
              <w:rPr>
                <w:b/>
                <w:sz w:val="12"/>
                <w:lang w:val="en-US"/>
              </w:rPr>
            </w:pPr>
            <w:r w:rsidRPr="00AE71D6">
              <w:rPr>
                <w:b/>
                <w:sz w:val="12"/>
                <w:lang w:val="en-US"/>
              </w:rPr>
              <w:t>dis</w:t>
            </w:r>
          </w:p>
        </w:tc>
        <w:tc>
          <w:tcPr>
            <w:tcW w:w="580" w:type="dxa"/>
          </w:tcPr>
          <w:p w14:paraId="060B779E" w14:textId="77777777" w:rsidR="004C0CE2" w:rsidRPr="00AE71D6" w:rsidRDefault="004C0CE2" w:rsidP="00A10AF4">
            <w:pPr>
              <w:rPr>
                <w:b/>
                <w:sz w:val="12"/>
                <w:lang w:val="en-US"/>
              </w:rPr>
            </w:pPr>
            <w:r w:rsidRPr="00AE71D6">
              <w:rPr>
                <w:b/>
                <w:sz w:val="12"/>
                <w:lang w:val="en-US"/>
              </w:rPr>
              <w:t>neither</w:t>
            </w:r>
          </w:p>
        </w:tc>
        <w:tc>
          <w:tcPr>
            <w:tcW w:w="583" w:type="dxa"/>
          </w:tcPr>
          <w:p w14:paraId="00F8A46C" w14:textId="77777777" w:rsidR="004C0CE2" w:rsidRPr="00AE71D6" w:rsidRDefault="004C0CE2" w:rsidP="00A10AF4">
            <w:pPr>
              <w:rPr>
                <w:b/>
                <w:sz w:val="12"/>
                <w:lang w:val="en-US"/>
              </w:rPr>
            </w:pPr>
            <w:r w:rsidRPr="00AE71D6">
              <w:rPr>
                <w:b/>
                <w:sz w:val="12"/>
                <w:lang w:val="en-US"/>
              </w:rPr>
              <w:t>agree</w:t>
            </w:r>
          </w:p>
        </w:tc>
        <w:tc>
          <w:tcPr>
            <w:tcW w:w="567" w:type="dxa"/>
          </w:tcPr>
          <w:p w14:paraId="5DC8634D" w14:textId="77777777" w:rsidR="004C0CE2" w:rsidRPr="00AE71D6" w:rsidRDefault="004C0CE2" w:rsidP="00A10AF4">
            <w:pPr>
              <w:rPr>
                <w:b/>
                <w:sz w:val="12"/>
                <w:lang w:val="en-US"/>
              </w:rPr>
            </w:pPr>
            <w:proofErr w:type="spellStart"/>
            <w:r w:rsidRPr="00AE71D6">
              <w:rPr>
                <w:b/>
                <w:sz w:val="12"/>
                <w:lang w:val="en-US"/>
              </w:rPr>
              <w:t>Str</w:t>
            </w:r>
            <w:proofErr w:type="spellEnd"/>
            <w:r w:rsidRPr="00AE71D6">
              <w:rPr>
                <w:b/>
                <w:sz w:val="12"/>
                <w:lang w:val="en-US"/>
              </w:rPr>
              <w:t xml:space="preserve"> agree</w:t>
            </w:r>
          </w:p>
        </w:tc>
        <w:tc>
          <w:tcPr>
            <w:tcW w:w="567" w:type="dxa"/>
          </w:tcPr>
          <w:p w14:paraId="6B967749" w14:textId="77777777" w:rsidR="004C0CE2" w:rsidRPr="00AE71D6" w:rsidRDefault="004C0CE2" w:rsidP="00A10AF4">
            <w:pPr>
              <w:rPr>
                <w:b/>
                <w:sz w:val="12"/>
                <w:lang w:val="en-US"/>
              </w:rPr>
            </w:pPr>
            <w:r w:rsidRPr="00AE71D6">
              <w:rPr>
                <w:b/>
                <w:sz w:val="12"/>
                <w:lang w:val="en-US"/>
              </w:rPr>
              <w:t>Str. disagree</w:t>
            </w:r>
          </w:p>
        </w:tc>
        <w:tc>
          <w:tcPr>
            <w:tcW w:w="425" w:type="dxa"/>
          </w:tcPr>
          <w:p w14:paraId="066B098F" w14:textId="77777777" w:rsidR="004C0CE2" w:rsidRPr="00AE71D6" w:rsidRDefault="004C0CE2" w:rsidP="00A10AF4">
            <w:pPr>
              <w:rPr>
                <w:sz w:val="12"/>
                <w:lang w:val="en-US"/>
              </w:rPr>
            </w:pPr>
            <w:r w:rsidRPr="00AE71D6">
              <w:rPr>
                <w:b/>
                <w:sz w:val="12"/>
                <w:lang w:val="en-US"/>
              </w:rPr>
              <w:t>dis</w:t>
            </w:r>
          </w:p>
        </w:tc>
        <w:tc>
          <w:tcPr>
            <w:tcW w:w="426" w:type="dxa"/>
          </w:tcPr>
          <w:p w14:paraId="535A64ED" w14:textId="77777777" w:rsidR="004C0CE2" w:rsidRPr="00AE71D6" w:rsidRDefault="004C0CE2" w:rsidP="00A10AF4">
            <w:pPr>
              <w:rPr>
                <w:sz w:val="12"/>
                <w:lang w:val="en-US"/>
              </w:rPr>
            </w:pPr>
            <w:r w:rsidRPr="00AE71D6">
              <w:rPr>
                <w:b/>
                <w:sz w:val="12"/>
                <w:lang w:val="en-US"/>
              </w:rPr>
              <w:t>neither</w:t>
            </w:r>
          </w:p>
        </w:tc>
        <w:tc>
          <w:tcPr>
            <w:tcW w:w="425" w:type="dxa"/>
          </w:tcPr>
          <w:p w14:paraId="4DDEB7DB" w14:textId="77777777" w:rsidR="004C0CE2" w:rsidRPr="00AE71D6" w:rsidRDefault="004C0CE2" w:rsidP="00A10AF4">
            <w:pPr>
              <w:rPr>
                <w:sz w:val="12"/>
                <w:lang w:val="en-US"/>
              </w:rPr>
            </w:pPr>
            <w:r>
              <w:rPr>
                <w:sz w:val="12"/>
                <w:lang w:val="en-US"/>
              </w:rPr>
              <w:t>agree</w:t>
            </w:r>
          </w:p>
        </w:tc>
        <w:tc>
          <w:tcPr>
            <w:tcW w:w="425" w:type="dxa"/>
          </w:tcPr>
          <w:p w14:paraId="74402BA4" w14:textId="77777777" w:rsidR="004C0CE2" w:rsidRPr="00AE71D6" w:rsidRDefault="004C0CE2" w:rsidP="00A10AF4">
            <w:pPr>
              <w:rPr>
                <w:sz w:val="12"/>
                <w:lang w:val="en-US"/>
              </w:rPr>
            </w:pPr>
            <w:r>
              <w:rPr>
                <w:sz w:val="12"/>
                <w:lang w:val="en-US"/>
              </w:rPr>
              <w:t xml:space="preserve">Str. </w:t>
            </w:r>
            <w:proofErr w:type="spellStart"/>
            <w:r>
              <w:rPr>
                <w:sz w:val="12"/>
                <w:lang w:val="en-US"/>
              </w:rPr>
              <w:t>agre</w:t>
            </w:r>
            <w:proofErr w:type="spellEnd"/>
          </w:p>
        </w:tc>
        <w:tc>
          <w:tcPr>
            <w:tcW w:w="425" w:type="dxa"/>
          </w:tcPr>
          <w:p w14:paraId="5CD71FAC" w14:textId="77777777" w:rsidR="004C0CE2" w:rsidRPr="00AE71D6" w:rsidRDefault="004C0CE2" w:rsidP="00A10AF4">
            <w:pPr>
              <w:rPr>
                <w:sz w:val="12"/>
                <w:lang w:val="en-US"/>
              </w:rPr>
            </w:pPr>
            <w:r w:rsidRPr="00AE71D6">
              <w:rPr>
                <w:b/>
                <w:sz w:val="12"/>
                <w:lang w:val="en-US"/>
              </w:rPr>
              <w:t>Str. dis</w:t>
            </w:r>
          </w:p>
        </w:tc>
        <w:tc>
          <w:tcPr>
            <w:tcW w:w="489" w:type="dxa"/>
          </w:tcPr>
          <w:p w14:paraId="43E6F54E" w14:textId="77777777" w:rsidR="004C0CE2" w:rsidRPr="00AE71D6" w:rsidRDefault="004C0CE2" w:rsidP="00A10AF4">
            <w:pPr>
              <w:rPr>
                <w:sz w:val="12"/>
                <w:lang w:val="en-US"/>
              </w:rPr>
            </w:pPr>
            <w:r w:rsidRPr="00AE71D6">
              <w:rPr>
                <w:b/>
                <w:sz w:val="12"/>
                <w:lang w:val="en-US"/>
              </w:rPr>
              <w:t>dis</w:t>
            </w:r>
          </w:p>
        </w:tc>
        <w:tc>
          <w:tcPr>
            <w:tcW w:w="490" w:type="dxa"/>
          </w:tcPr>
          <w:p w14:paraId="0E5D99CA" w14:textId="77777777" w:rsidR="004C0CE2" w:rsidRPr="00AE71D6" w:rsidRDefault="004C0CE2" w:rsidP="00A10AF4">
            <w:pPr>
              <w:rPr>
                <w:sz w:val="12"/>
                <w:lang w:val="en-US"/>
              </w:rPr>
            </w:pPr>
            <w:proofErr w:type="spellStart"/>
            <w:r>
              <w:rPr>
                <w:sz w:val="12"/>
                <w:lang w:val="en-US"/>
              </w:rPr>
              <w:t>neith</w:t>
            </w:r>
            <w:proofErr w:type="spellEnd"/>
          </w:p>
        </w:tc>
        <w:tc>
          <w:tcPr>
            <w:tcW w:w="490" w:type="dxa"/>
          </w:tcPr>
          <w:p w14:paraId="37E195CD" w14:textId="77777777" w:rsidR="004C0CE2" w:rsidRPr="00AE71D6" w:rsidRDefault="004C0CE2" w:rsidP="00A10AF4">
            <w:pPr>
              <w:rPr>
                <w:sz w:val="12"/>
                <w:lang w:val="en-US"/>
              </w:rPr>
            </w:pPr>
            <w:r>
              <w:rPr>
                <w:sz w:val="12"/>
                <w:lang w:val="en-US"/>
              </w:rPr>
              <w:t>agree</w:t>
            </w:r>
          </w:p>
        </w:tc>
        <w:tc>
          <w:tcPr>
            <w:tcW w:w="490" w:type="dxa"/>
          </w:tcPr>
          <w:p w14:paraId="643CB4E2" w14:textId="77777777" w:rsidR="004C0CE2" w:rsidRPr="00AE71D6" w:rsidRDefault="004C0CE2" w:rsidP="00A10AF4">
            <w:pPr>
              <w:rPr>
                <w:sz w:val="12"/>
                <w:lang w:val="en-US"/>
              </w:rPr>
            </w:pPr>
            <w:proofErr w:type="spellStart"/>
            <w:r>
              <w:rPr>
                <w:sz w:val="12"/>
                <w:lang w:val="en-US"/>
              </w:rPr>
              <w:t>Str</w:t>
            </w:r>
            <w:proofErr w:type="spellEnd"/>
            <w:r>
              <w:rPr>
                <w:sz w:val="12"/>
                <w:lang w:val="en-US"/>
              </w:rPr>
              <w:t xml:space="preserve"> </w:t>
            </w:r>
            <w:proofErr w:type="spellStart"/>
            <w:r>
              <w:rPr>
                <w:sz w:val="12"/>
                <w:lang w:val="en-US"/>
              </w:rPr>
              <w:t>agre</w:t>
            </w:r>
            <w:proofErr w:type="spellEnd"/>
          </w:p>
        </w:tc>
      </w:tr>
      <w:tr w:rsidR="004C0CE2" w:rsidRPr="00A519DC" w14:paraId="48B54E60" w14:textId="77777777" w:rsidTr="00A10AF4">
        <w:tc>
          <w:tcPr>
            <w:tcW w:w="10459" w:type="dxa"/>
            <w:gridSpan w:val="20"/>
          </w:tcPr>
          <w:p w14:paraId="3E561664" w14:textId="77777777" w:rsidR="004C0CE2" w:rsidRDefault="004C0CE2" w:rsidP="00A10AF4">
            <w:pPr>
              <w:rPr>
                <w:b/>
                <w:sz w:val="16"/>
                <w:lang w:val="en-US"/>
              </w:rPr>
            </w:pPr>
          </w:p>
          <w:p w14:paraId="07A5D06D" w14:textId="77777777" w:rsidR="004C0CE2" w:rsidRDefault="004C0CE2" w:rsidP="00A10AF4">
            <w:pPr>
              <w:rPr>
                <w:lang w:val="en-US"/>
              </w:rPr>
            </w:pPr>
            <w:r w:rsidRPr="00052798">
              <w:rPr>
                <w:lang w:val="en-US"/>
              </w:rPr>
              <w:t xml:space="preserve">Open-ended box (up to 200 words): Please explain </w:t>
            </w:r>
            <w:r>
              <w:rPr>
                <w:lang w:val="en-US"/>
              </w:rPr>
              <w:t>your answers and suggest any adjustments you would make to strengthen this focus area (please be as specific as possible)</w:t>
            </w:r>
          </w:p>
          <w:p w14:paraId="7F398DC1" w14:textId="77777777" w:rsidR="004C0CE2" w:rsidRDefault="004C0CE2" w:rsidP="00A10AF4">
            <w:pPr>
              <w:rPr>
                <w:b/>
                <w:sz w:val="16"/>
                <w:lang w:val="en-US"/>
              </w:rPr>
            </w:pPr>
          </w:p>
          <w:p w14:paraId="5E00331A" w14:textId="77777777" w:rsidR="004C0CE2" w:rsidRDefault="004C0CE2" w:rsidP="00A10AF4">
            <w:pPr>
              <w:rPr>
                <w:b/>
                <w:sz w:val="16"/>
                <w:lang w:val="en-US"/>
              </w:rPr>
            </w:pPr>
          </w:p>
        </w:tc>
      </w:tr>
      <w:tr w:rsidR="002053D1" w14:paraId="3A51F4B9" w14:textId="77777777" w:rsidTr="00AE71D6">
        <w:tc>
          <w:tcPr>
            <w:tcW w:w="10459" w:type="dxa"/>
            <w:gridSpan w:val="20"/>
            <w:shd w:val="clear" w:color="auto" w:fill="FBE4D5" w:themeFill="accent2" w:themeFillTint="33"/>
          </w:tcPr>
          <w:p w14:paraId="0F689612" w14:textId="35AA916B" w:rsidR="002053D1" w:rsidRDefault="002053D1" w:rsidP="00731AF6">
            <w:pPr>
              <w:rPr>
                <w:lang w:val="en-US"/>
              </w:rPr>
            </w:pPr>
            <w:r>
              <w:rPr>
                <w:lang w:val="en-US"/>
              </w:rPr>
              <w:t xml:space="preserve">Focus 5 – Ending the climate crisis by securing a safer and more equal future for all </w:t>
            </w:r>
          </w:p>
        </w:tc>
      </w:tr>
      <w:tr w:rsidR="00AE71D6" w:rsidRPr="00A519DC" w14:paraId="0E6B44FF" w14:textId="77777777" w:rsidTr="00AE71D6">
        <w:tc>
          <w:tcPr>
            <w:tcW w:w="3052" w:type="dxa"/>
            <w:gridSpan w:val="5"/>
          </w:tcPr>
          <w:p w14:paraId="75264248" w14:textId="77777777" w:rsidR="002053D1" w:rsidRPr="00A519DC" w:rsidRDefault="002053D1" w:rsidP="00731AF6">
            <w:pPr>
              <w:rPr>
                <w:b/>
                <w:sz w:val="16"/>
                <w:lang w:val="en-US"/>
              </w:rPr>
            </w:pPr>
            <w:r w:rsidRPr="00A519DC">
              <w:rPr>
                <w:b/>
                <w:sz w:val="16"/>
                <w:lang w:val="en-US"/>
              </w:rPr>
              <w:t xml:space="preserve">1 </w:t>
            </w:r>
            <w:r w:rsidRPr="00A519DC">
              <w:rPr>
                <w:sz w:val="16"/>
                <w:lang w:val="en-US"/>
              </w:rPr>
              <w:t>This area is a prominent human rights issue in this country</w:t>
            </w:r>
          </w:p>
        </w:tc>
        <w:tc>
          <w:tcPr>
            <w:tcW w:w="2755" w:type="dxa"/>
            <w:gridSpan w:val="5"/>
          </w:tcPr>
          <w:p w14:paraId="57C9C5A2" w14:textId="77777777" w:rsidR="002053D1" w:rsidRPr="00A519DC" w:rsidRDefault="002053D1" w:rsidP="00731AF6">
            <w:pPr>
              <w:rPr>
                <w:b/>
                <w:sz w:val="16"/>
                <w:lang w:val="en-US"/>
              </w:rPr>
            </w:pPr>
            <w:r w:rsidRPr="00A519DC">
              <w:rPr>
                <w:b/>
                <w:sz w:val="16"/>
                <w:lang w:val="en-US"/>
              </w:rPr>
              <w:t>2</w:t>
            </w:r>
            <w:r w:rsidRPr="00A519DC">
              <w:rPr>
                <w:sz w:val="16"/>
                <w:lang w:val="en-US"/>
              </w:rPr>
              <w:t xml:space="preserve"> The section has capacity, expertise, ongoing work and partnerships on this issue</w:t>
            </w:r>
          </w:p>
        </w:tc>
        <w:tc>
          <w:tcPr>
            <w:tcW w:w="2268" w:type="dxa"/>
            <w:gridSpan w:val="5"/>
          </w:tcPr>
          <w:p w14:paraId="72AFACE4" w14:textId="77777777" w:rsidR="002053D1" w:rsidRPr="00A519DC" w:rsidRDefault="002053D1" w:rsidP="00731AF6">
            <w:pPr>
              <w:rPr>
                <w:b/>
                <w:sz w:val="16"/>
                <w:lang w:val="en-US"/>
              </w:rPr>
            </w:pPr>
            <w:r w:rsidRPr="00A519DC">
              <w:rPr>
                <w:b/>
                <w:sz w:val="16"/>
                <w:lang w:val="en-US"/>
              </w:rPr>
              <w:t xml:space="preserve">3 </w:t>
            </w:r>
            <w:r w:rsidRPr="00A519DC">
              <w:rPr>
                <w:sz w:val="16"/>
                <w:lang w:val="en-US"/>
              </w:rPr>
              <w:t>Members and supporters are interested and engaged to mobilize on this issue</w:t>
            </w:r>
          </w:p>
        </w:tc>
        <w:tc>
          <w:tcPr>
            <w:tcW w:w="2384" w:type="dxa"/>
            <w:gridSpan w:val="5"/>
          </w:tcPr>
          <w:p w14:paraId="5888AD40" w14:textId="77777777" w:rsidR="002053D1" w:rsidRPr="00A519DC" w:rsidRDefault="002053D1" w:rsidP="00731AF6">
            <w:pPr>
              <w:rPr>
                <w:sz w:val="16"/>
                <w:lang w:val="en-US"/>
              </w:rPr>
            </w:pPr>
            <w:r w:rsidRPr="00A519DC">
              <w:rPr>
                <w:sz w:val="16"/>
                <w:lang w:val="en-US"/>
              </w:rPr>
              <w:t>4 This area of work will attract different and new audiences to Amnesty (i.e. media, fundraising, diverse members)</w:t>
            </w:r>
          </w:p>
        </w:tc>
      </w:tr>
      <w:tr w:rsidR="00AE71D6" w:rsidRPr="00AE71D6" w14:paraId="615A8F2B" w14:textId="77777777" w:rsidTr="00A10AF4">
        <w:trPr>
          <w:trHeight w:val="441"/>
        </w:trPr>
        <w:tc>
          <w:tcPr>
            <w:tcW w:w="683" w:type="dxa"/>
          </w:tcPr>
          <w:p w14:paraId="1092A55E" w14:textId="77777777" w:rsidR="00AE71D6" w:rsidRPr="00AE71D6" w:rsidRDefault="00AE71D6" w:rsidP="00A10AF4">
            <w:pPr>
              <w:rPr>
                <w:b/>
                <w:sz w:val="12"/>
                <w:lang w:val="en-US"/>
              </w:rPr>
            </w:pPr>
            <w:r w:rsidRPr="00AE71D6">
              <w:rPr>
                <w:b/>
                <w:sz w:val="12"/>
                <w:lang w:val="en-US"/>
              </w:rPr>
              <w:t>Str. disagree</w:t>
            </w:r>
          </w:p>
        </w:tc>
        <w:tc>
          <w:tcPr>
            <w:tcW w:w="515" w:type="dxa"/>
          </w:tcPr>
          <w:p w14:paraId="64DEC0C4" w14:textId="77777777" w:rsidR="00AE71D6" w:rsidRPr="00AE71D6" w:rsidRDefault="00AE71D6" w:rsidP="00A10AF4">
            <w:pPr>
              <w:rPr>
                <w:b/>
                <w:sz w:val="12"/>
                <w:lang w:val="en-US"/>
              </w:rPr>
            </w:pPr>
            <w:r w:rsidRPr="00AE71D6">
              <w:rPr>
                <w:b/>
                <w:sz w:val="12"/>
                <w:lang w:val="en-US"/>
              </w:rPr>
              <w:t>dis</w:t>
            </w:r>
          </w:p>
        </w:tc>
        <w:tc>
          <w:tcPr>
            <w:tcW w:w="580" w:type="dxa"/>
          </w:tcPr>
          <w:p w14:paraId="50961331" w14:textId="77777777" w:rsidR="00AE71D6" w:rsidRPr="00AE71D6" w:rsidRDefault="00AE71D6" w:rsidP="00A10AF4">
            <w:pPr>
              <w:rPr>
                <w:b/>
                <w:sz w:val="12"/>
                <w:lang w:val="en-US"/>
              </w:rPr>
            </w:pPr>
            <w:r w:rsidRPr="00AE71D6">
              <w:rPr>
                <w:b/>
                <w:sz w:val="12"/>
                <w:lang w:val="en-US"/>
              </w:rPr>
              <w:t>neither</w:t>
            </w:r>
          </w:p>
        </w:tc>
        <w:tc>
          <w:tcPr>
            <w:tcW w:w="496" w:type="dxa"/>
          </w:tcPr>
          <w:p w14:paraId="286B1F89" w14:textId="77777777" w:rsidR="00AE71D6" w:rsidRPr="00AE71D6" w:rsidRDefault="00AE71D6" w:rsidP="00A10AF4">
            <w:pPr>
              <w:rPr>
                <w:b/>
                <w:sz w:val="12"/>
                <w:lang w:val="en-US"/>
              </w:rPr>
            </w:pPr>
            <w:r w:rsidRPr="00AE71D6">
              <w:rPr>
                <w:b/>
                <w:sz w:val="12"/>
                <w:lang w:val="en-US"/>
              </w:rPr>
              <w:t>agree</w:t>
            </w:r>
          </w:p>
        </w:tc>
        <w:tc>
          <w:tcPr>
            <w:tcW w:w="778" w:type="dxa"/>
          </w:tcPr>
          <w:p w14:paraId="30A5915A" w14:textId="77777777" w:rsidR="00AE71D6" w:rsidRPr="00AE71D6" w:rsidRDefault="00AE71D6" w:rsidP="00A10AF4">
            <w:pPr>
              <w:rPr>
                <w:b/>
                <w:sz w:val="12"/>
                <w:lang w:val="en-US"/>
              </w:rPr>
            </w:pPr>
            <w:r w:rsidRPr="00AE71D6">
              <w:rPr>
                <w:b/>
                <w:sz w:val="12"/>
                <w:lang w:val="en-US"/>
              </w:rPr>
              <w:t>Str. agree</w:t>
            </w:r>
          </w:p>
        </w:tc>
        <w:tc>
          <w:tcPr>
            <w:tcW w:w="638" w:type="dxa"/>
          </w:tcPr>
          <w:p w14:paraId="5AC60794" w14:textId="77777777" w:rsidR="00AE71D6" w:rsidRPr="00AE71D6" w:rsidRDefault="00AE71D6" w:rsidP="00A10AF4">
            <w:pPr>
              <w:rPr>
                <w:b/>
                <w:sz w:val="12"/>
                <w:lang w:val="en-US"/>
              </w:rPr>
            </w:pPr>
            <w:r w:rsidRPr="00AE71D6">
              <w:rPr>
                <w:b/>
                <w:sz w:val="12"/>
                <w:lang w:val="en-US"/>
              </w:rPr>
              <w:t>Str. disagree</w:t>
            </w:r>
          </w:p>
        </w:tc>
        <w:tc>
          <w:tcPr>
            <w:tcW w:w="387" w:type="dxa"/>
          </w:tcPr>
          <w:p w14:paraId="7A1DA974" w14:textId="77777777" w:rsidR="00AE71D6" w:rsidRPr="00AE71D6" w:rsidRDefault="00AE71D6" w:rsidP="00A10AF4">
            <w:pPr>
              <w:rPr>
                <w:b/>
                <w:sz w:val="12"/>
                <w:lang w:val="en-US"/>
              </w:rPr>
            </w:pPr>
            <w:r w:rsidRPr="00AE71D6">
              <w:rPr>
                <w:b/>
                <w:sz w:val="12"/>
                <w:lang w:val="en-US"/>
              </w:rPr>
              <w:t>dis</w:t>
            </w:r>
          </w:p>
        </w:tc>
        <w:tc>
          <w:tcPr>
            <w:tcW w:w="580" w:type="dxa"/>
          </w:tcPr>
          <w:p w14:paraId="5EFACE89" w14:textId="77777777" w:rsidR="00AE71D6" w:rsidRPr="00AE71D6" w:rsidRDefault="00AE71D6" w:rsidP="00A10AF4">
            <w:pPr>
              <w:rPr>
                <w:b/>
                <w:sz w:val="12"/>
                <w:lang w:val="en-US"/>
              </w:rPr>
            </w:pPr>
            <w:r w:rsidRPr="00AE71D6">
              <w:rPr>
                <w:b/>
                <w:sz w:val="12"/>
                <w:lang w:val="en-US"/>
              </w:rPr>
              <w:t>neither</w:t>
            </w:r>
          </w:p>
        </w:tc>
        <w:tc>
          <w:tcPr>
            <w:tcW w:w="583" w:type="dxa"/>
          </w:tcPr>
          <w:p w14:paraId="56D2404D" w14:textId="77777777" w:rsidR="00AE71D6" w:rsidRPr="00AE71D6" w:rsidRDefault="00AE71D6" w:rsidP="00A10AF4">
            <w:pPr>
              <w:rPr>
                <w:b/>
                <w:sz w:val="12"/>
                <w:lang w:val="en-US"/>
              </w:rPr>
            </w:pPr>
            <w:r w:rsidRPr="00AE71D6">
              <w:rPr>
                <w:b/>
                <w:sz w:val="12"/>
                <w:lang w:val="en-US"/>
              </w:rPr>
              <w:t>agree</w:t>
            </w:r>
          </w:p>
        </w:tc>
        <w:tc>
          <w:tcPr>
            <w:tcW w:w="567" w:type="dxa"/>
          </w:tcPr>
          <w:p w14:paraId="5AF99E57" w14:textId="77777777" w:rsidR="00AE71D6" w:rsidRPr="00AE71D6" w:rsidRDefault="00AE71D6" w:rsidP="00A10AF4">
            <w:pPr>
              <w:rPr>
                <w:b/>
                <w:sz w:val="12"/>
                <w:lang w:val="en-US"/>
              </w:rPr>
            </w:pPr>
            <w:proofErr w:type="spellStart"/>
            <w:r w:rsidRPr="00AE71D6">
              <w:rPr>
                <w:b/>
                <w:sz w:val="12"/>
                <w:lang w:val="en-US"/>
              </w:rPr>
              <w:t>Str</w:t>
            </w:r>
            <w:proofErr w:type="spellEnd"/>
            <w:r w:rsidRPr="00AE71D6">
              <w:rPr>
                <w:b/>
                <w:sz w:val="12"/>
                <w:lang w:val="en-US"/>
              </w:rPr>
              <w:t xml:space="preserve"> agree</w:t>
            </w:r>
          </w:p>
        </w:tc>
        <w:tc>
          <w:tcPr>
            <w:tcW w:w="567" w:type="dxa"/>
          </w:tcPr>
          <w:p w14:paraId="353C5DAD" w14:textId="77777777" w:rsidR="00AE71D6" w:rsidRPr="00AE71D6" w:rsidRDefault="00AE71D6" w:rsidP="00A10AF4">
            <w:pPr>
              <w:rPr>
                <w:b/>
                <w:sz w:val="12"/>
                <w:lang w:val="en-US"/>
              </w:rPr>
            </w:pPr>
            <w:r w:rsidRPr="00AE71D6">
              <w:rPr>
                <w:b/>
                <w:sz w:val="12"/>
                <w:lang w:val="en-US"/>
              </w:rPr>
              <w:t>Str. disagree</w:t>
            </w:r>
          </w:p>
        </w:tc>
        <w:tc>
          <w:tcPr>
            <w:tcW w:w="425" w:type="dxa"/>
          </w:tcPr>
          <w:p w14:paraId="67E2892A" w14:textId="77777777" w:rsidR="00AE71D6" w:rsidRPr="00AE71D6" w:rsidRDefault="00AE71D6" w:rsidP="00A10AF4">
            <w:pPr>
              <w:rPr>
                <w:sz w:val="12"/>
                <w:lang w:val="en-US"/>
              </w:rPr>
            </w:pPr>
            <w:r w:rsidRPr="00AE71D6">
              <w:rPr>
                <w:b/>
                <w:sz w:val="12"/>
                <w:lang w:val="en-US"/>
              </w:rPr>
              <w:t>dis</w:t>
            </w:r>
          </w:p>
        </w:tc>
        <w:tc>
          <w:tcPr>
            <w:tcW w:w="426" w:type="dxa"/>
          </w:tcPr>
          <w:p w14:paraId="78B50FDC" w14:textId="77777777" w:rsidR="00AE71D6" w:rsidRPr="00AE71D6" w:rsidRDefault="00AE71D6" w:rsidP="00A10AF4">
            <w:pPr>
              <w:rPr>
                <w:sz w:val="12"/>
                <w:lang w:val="en-US"/>
              </w:rPr>
            </w:pPr>
            <w:r w:rsidRPr="00AE71D6">
              <w:rPr>
                <w:b/>
                <w:sz w:val="12"/>
                <w:lang w:val="en-US"/>
              </w:rPr>
              <w:t>neither</w:t>
            </w:r>
          </w:p>
        </w:tc>
        <w:tc>
          <w:tcPr>
            <w:tcW w:w="425" w:type="dxa"/>
          </w:tcPr>
          <w:p w14:paraId="552E5193" w14:textId="77777777" w:rsidR="00AE71D6" w:rsidRPr="00AE71D6" w:rsidRDefault="00AE71D6" w:rsidP="00A10AF4">
            <w:pPr>
              <w:rPr>
                <w:sz w:val="12"/>
                <w:lang w:val="en-US"/>
              </w:rPr>
            </w:pPr>
            <w:r>
              <w:rPr>
                <w:sz w:val="12"/>
                <w:lang w:val="en-US"/>
              </w:rPr>
              <w:t>agree</w:t>
            </w:r>
          </w:p>
        </w:tc>
        <w:tc>
          <w:tcPr>
            <w:tcW w:w="425" w:type="dxa"/>
          </w:tcPr>
          <w:p w14:paraId="6CFC488B" w14:textId="77777777" w:rsidR="00AE71D6" w:rsidRPr="00AE71D6" w:rsidRDefault="00AE71D6" w:rsidP="00A10AF4">
            <w:pPr>
              <w:rPr>
                <w:sz w:val="12"/>
                <w:lang w:val="en-US"/>
              </w:rPr>
            </w:pPr>
            <w:r>
              <w:rPr>
                <w:sz w:val="12"/>
                <w:lang w:val="en-US"/>
              </w:rPr>
              <w:t xml:space="preserve">Str. </w:t>
            </w:r>
            <w:proofErr w:type="spellStart"/>
            <w:r>
              <w:rPr>
                <w:sz w:val="12"/>
                <w:lang w:val="en-US"/>
              </w:rPr>
              <w:t>agre</w:t>
            </w:r>
            <w:proofErr w:type="spellEnd"/>
          </w:p>
        </w:tc>
        <w:tc>
          <w:tcPr>
            <w:tcW w:w="425" w:type="dxa"/>
          </w:tcPr>
          <w:p w14:paraId="2577FC07" w14:textId="77777777" w:rsidR="00AE71D6" w:rsidRPr="00AE71D6" w:rsidRDefault="00AE71D6" w:rsidP="00A10AF4">
            <w:pPr>
              <w:rPr>
                <w:sz w:val="12"/>
                <w:lang w:val="en-US"/>
              </w:rPr>
            </w:pPr>
            <w:r w:rsidRPr="00AE71D6">
              <w:rPr>
                <w:b/>
                <w:sz w:val="12"/>
                <w:lang w:val="en-US"/>
              </w:rPr>
              <w:t>Str. dis</w:t>
            </w:r>
          </w:p>
        </w:tc>
        <w:tc>
          <w:tcPr>
            <w:tcW w:w="489" w:type="dxa"/>
          </w:tcPr>
          <w:p w14:paraId="070C5204" w14:textId="77777777" w:rsidR="00AE71D6" w:rsidRPr="00AE71D6" w:rsidRDefault="00AE71D6" w:rsidP="00A10AF4">
            <w:pPr>
              <w:rPr>
                <w:sz w:val="12"/>
                <w:lang w:val="en-US"/>
              </w:rPr>
            </w:pPr>
            <w:r w:rsidRPr="00AE71D6">
              <w:rPr>
                <w:b/>
                <w:sz w:val="12"/>
                <w:lang w:val="en-US"/>
              </w:rPr>
              <w:t>dis</w:t>
            </w:r>
          </w:p>
        </w:tc>
        <w:tc>
          <w:tcPr>
            <w:tcW w:w="490" w:type="dxa"/>
          </w:tcPr>
          <w:p w14:paraId="7EB32324" w14:textId="77777777" w:rsidR="00AE71D6" w:rsidRPr="00AE71D6" w:rsidRDefault="00AE71D6" w:rsidP="00A10AF4">
            <w:pPr>
              <w:rPr>
                <w:sz w:val="12"/>
                <w:lang w:val="en-US"/>
              </w:rPr>
            </w:pPr>
            <w:proofErr w:type="spellStart"/>
            <w:r>
              <w:rPr>
                <w:sz w:val="12"/>
                <w:lang w:val="en-US"/>
              </w:rPr>
              <w:t>neith</w:t>
            </w:r>
            <w:proofErr w:type="spellEnd"/>
          </w:p>
        </w:tc>
        <w:tc>
          <w:tcPr>
            <w:tcW w:w="490" w:type="dxa"/>
          </w:tcPr>
          <w:p w14:paraId="3958050E" w14:textId="77777777" w:rsidR="00AE71D6" w:rsidRPr="00AE71D6" w:rsidRDefault="00AE71D6" w:rsidP="00A10AF4">
            <w:pPr>
              <w:rPr>
                <w:sz w:val="12"/>
                <w:lang w:val="en-US"/>
              </w:rPr>
            </w:pPr>
            <w:r>
              <w:rPr>
                <w:sz w:val="12"/>
                <w:lang w:val="en-US"/>
              </w:rPr>
              <w:t>agree</w:t>
            </w:r>
          </w:p>
        </w:tc>
        <w:tc>
          <w:tcPr>
            <w:tcW w:w="490" w:type="dxa"/>
          </w:tcPr>
          <w:p w14:paraId="00C6B000" w14:textId="77777777" w:rsidR="00AE71D6" w:rsidRPr="00AE71D6" w:rsidRDefault="00AE71D6" w:rsidP="00A10AF4">
            <w:pPr>
              <w:rPr>
                <w:sz w:val="12"/>
                <w:lang w:val="en-US"/>
              </w:rPr>
            </w:pPr>
            <w:proofErr w:type="spellStart"/>
            <w:r>
              <w:rPr>
                <w:sz w:val="12"/>
                <w:lang w:val="en-US"/>
              </w:rPr>
              <w:t>Str</w:t>
            </w:r>
            <w:proofErr w:type="spellEnd"/>
            <w:r>
              <w:rPr>
                <w:sz w:val="12"/>
                <w:lang w:val="en-US"/>
              </w:rPr>
              <w:t xml:space="preserve"> </w:t>
            </w:r>
            <w:proofErr w:type="spellStart"/>
            <w:r>
              <w:rPr>
                <w:sz w:val="12"/>
                <w:lang w:val="en-US"/>
              </w:rPr>
              <w:t>agre</w:t>
            </w:r>
            <w:proofErr w:type="spellEnd"/>
          </w:p>
        </w:tc>
      </w:tr>
      <w:tr w:rsidR="00AE71D6" w:rsidRPr="00A519DC" w14:paraId="799A0053" w14:textId="77777777" w:rsidTr="00A10AF4">
        <w:tc>
          <w:tcPr>
            <w:tcW w:w="10459" w:type="dxa"/>
            <w:gridSpan w:val="20"/>
          </w:tcPr>
          <w:p w14:paraId="6A33540A" w14:textId="77777777" w:rsidR="00AE71D6" w:rsidRDefault="00AE71D6" w:rsidP="00A10AF4">
            <w:pPr>
              <w:rPr>
                <w:b/>
                <w:sz w:val="16"/>
                <w:lang w:val="en-US"/>
              </w:rPr>
            </w:pPr>
          </w:p>
          <w:p w14:paraId="4E2BECC2" w14:textId="77777777" w:rsidR="00AE71D6" w:rsidRDefault="00AE71D6" w:rsidP="00A10AF4">
            <w:pPr>
              <w:rPr>
                <w:lang w:val="en-US"/>
              </w:rPr>
            </w:pPr>
            <w:r w:rsidRPr="00052798">
              <w:rPr>
                <w:lang w:val="en-US"/>
              </w:rPr>
              <w:t xml:space="preserve">Open-ended box (up to 200 words): Please explain </w:t>
            </w:r>
            <w:r>
              <w:rPr>
                <w:lang w:val="en-US"/>
              </w:rPr>
              <w:t>your answers and suggest any adjustments you would make to strengthen this focus area (please be as specific as possible)</w:t>
            </w:r>
          </w:p>
          <w:p w14:paraId="0626A240" w14:textId="77777777" w:rsidR="00AE71D6" w:rsidRDefault="00AE71D6" w:rsidP="00A10AF4">
            <w:pPr>
              <w:rPr>
                <w:b/>
                <w:sz w:val="16"/>
                <w:lang w:val="en-US"/>
              </w:rPr>
            </w:pPr>
          </w:p>
          <w:p w14:paraId="132B2793" w14:textId="77777777" w:rsidR="00AE71D6" w:rsidRDefault="00AE71D6" w:rsidP="00A10AF4">
            <w:pPr>
              <w:rPr>
                <w:b/>
                <w:sz w:val="16"/>
                <w:lang w:val="en-US"/>
              </w:rPr>
            </w:pPr>
          </w:p>
        </w:tc>
      </w:tr>
      <w:tr w:rsidR="002053D1" w14:paraId="77686BF6" w14:textId="77777777" w:rsidTr="00AE71D6">
        <w:tc>
          <w:tcPr>
            <w:tcW w:w="10459" w:type="dxa"/>
            <w:gridSpan w:val="20"/>
            <w:shd w:val="clear" w:color="auto" w:fill="FBE4D5" w:themeFill="accent2" w:themeFillTint="33"/>
          </w:tcPr>
          <w:p w14:paraId="13852EFD" w14:textId="7BEE61BE" w:rsidR="002053D1" w:rsidRDefault="002053D1" w:rsidP="00731AF6">
            <w:pPr>
              <w:rPr>
                <w:lang w:val="en-US"/>
              </w:rPr>
            </w:pPr>
            <w:r w:rsidRPr="002053D1">
              <w:rPr>
                <w:b/>
                <w:lang w:val="en-US"/>
              </w:rPr>
              <w:lastRenderedPageBreak/>
              <w:t>Focus 6</w:t>
            </w:r>
            <w:r>
              <w:rPr>
                <w:lang w:val="en-US"/>
              </w:rPr>
              <w:t xml:space="preserve"> – Protecting and empowering individuals and communities at risk </w:t>
            </w:r>
          </w:p>
        </w:tc>
      </w:tr>
      <w:tr w:rsidR="00AE71D6" w:rsidRPr="00A519DC" w14:paraId="0E5C9F45" w14:textId="77777777" w:rsidTr="00AE71D6">
        <w:tc>
          <w:tcPr>
            <w:tcW w:w="3052" w:type="dxa"/>
            <w:gridSpan w:val="5"/>
          </w:tcPr>
          <w:p w14:paraId="7C02A437" w14:textId="77777777" w:rsidR="002053D1" w:rsidRPr="00A519DC" w:rsidRDefault="002053D1" w:rsidP="00731AF6">
            <w:pPr>
              <w:rPr>
                <w:b/>
                <w:sz w:val="16"/>
                <w:lang w:val="en-US"/>
              </w:rPr>
            </w:pPr>
            <w:r w:rsidRPr="00A519DC">
              <w:rPr>
                <w:b/>
                <w:sz w:val="16"/>
                <w:lang w:val="en-US"/>
              </w:rPr>
              <w:t xml:space="preserve">1 </w:t>
            </w:r>
            <w:r w:rsidRPr="00A519DC">
              <w:rPr>
                <w:sz w:val="16"/>
                <w:lang w:val="en-US"/>
              </w:rPr>
              <w:t>This area is a prominent human rights issue in this country</w:t>
            </w:r>
          </w:p>
        </w:tc>
        <w:tc>
          <w:tcPr>
            <w:tcW w:w="2755" w:type="dxa"/>
            <w:gridSpan w:val="5"/>
          </w:tcPr>
          <w:p w14:paraId="0C62C8E5" w14:textId="77777777" w:rsidR="002053D1" w:rsidRPr="00A519DC" w:rsidRDefault="002053D1" w:rsidP="00731AF6">
            <w:pPr>
              <w:rPr>
                <w:b/>
                <w:sz w:val="16"/>
                <w:lang w:val="en-US"/>
              </w:rPr>
            </w:pPr>
            <w:r w:rsidRPr="00A519DC">
              <w:rPr>
                <w:b/>
                <w:sz w:val="16"/>
                <w:lang w:val="en-US"/>
              </w:rPr>
              <w:t>2</w:t>
            </w:r>
            <w:r w:rsidRPr="00A519DC">
              <w:rPr>
                <w:sz w:val="16"/>
                <w:lang w:val="en-US"/>
              </w:rPr>
              <w:t xml:space="preserve"> The section has capacity, expertise, ongoing work and partnerships on this issue</w:t>
            </w:r>
          </w:p>
        </w:tc>
        <w:tc>
          <w:tcPr>
            <w:tcW w:w="2268" w:type="dxa"/>
            <w:gridSpan w:val="5"/>
          </w:tcPr>
          <w:p w14:paraId="44C1B6DC" w14:textId="77777777" w:rsidR="002053D1" w:rsidRPr="00A519DC" w:rsidRDefault="002053D1" w:rsidP="00731AF6">
            <w:pPr>
              <w:rPr>
                <w:b/>
                <w:sz w:val="16"/>
                <w:lang w:val="en-US"/>
              </w:rPr>
            </w:pPr>
            <w:r w:rsidRPr="00A519DC">
              <w:rPr>
                <w:b/>
                <w:sz w:val="16"/>
                <w:lang w:val="en-US"/>
              </w:rPr>
              <w:t xml:space="preserve">3 </w:t>
            </w:r>
            <w:r w:rsidRPr="00A519DC">
              <w:rPr>
                <w:sz w:val="16"/>
                <w:lang w:val="en-US"/>
              </w:rPr>
              <w:t>Members and supporters are interested and engaged to mobilize on this issue</w:t>
            </w:r>
          </w:p>
        </w:tc>
        <w:tc>
          <w:tcPr>
            <w:tcW w:w="2384" w:type="dxa"/>
            <w:gridSpan w:val="5"/>
          </w:tcPr>
          <w:p w14:paraId="5690DC34" w14:textId="77777777" w:rsidR="002053D1" w:rsidRPr="00A519DC" w:rsidRDefault="002053D1" w:rsidP="00731AF6">
            <w:pPr>
              <w:rPr>
                <w:sz w:val="16"/>
                <w:lang w:val="en-US"/>
              </w:rPr>
            </w:pPr>
            <w:r w:rsidRPr="00A519DC">
              <w:rPr>
                <w:sz w:val="16"/>
                <w:lang w:val="en-US"/>
              </w:rPr>
              <w:t>4 This area of work will attract different and new audiences to Amnesty (i.e. media, fundraising, diverse members)</w:t>
            </w:r>
          </w:p>
        </w:tc>
      </w:tr>
      <w:tr w:rsidR="00AE71D6" w:rsidRPr="00AE71D6" w14:paraId="4D7C3D25" w14:textId="77777777" w:rsidTr="00455694">
        <w:trPr>
          <w:trHeight w:val="441"/>
        </w:trPr>
        <w:tc>
          <w:tcPr>
            <w:tcW w:w="683" w:type="dxa"/>
          </w:tcPr>
          <w:p w14:paraId="1256CE85" w14:textId="6F128FED" w:rsidR="00AE71D6" w:rsidRPr="00AE71D6" w:rsidRDefault="00AE71D6" w:rsidP="00AE71D6">
            <w:pPr>
              <w:rPr>
                <w:b/>
                <w:sz w:val="12"/>
                <w:lang w:val="en-US"/>
              </w:rPr>
            </w:pPr>
            <w:r w:rsidRPr="00AE71D6">
              <w:rPr>
                <w:b/>
                <w:sz w:val="12"/>
                <w:lang w:val="en-US"/>
              </w:rPr>
              <w:t>Str. disagree</w:t>
            </w:r>
          </w:p>
        </w:tc>
        <w:tc>
          <w:tcPr>
            <w:tcW w:w="515" w:type="dxa"/>
          </w:tcPr>
          <w:p w14:paraId="273D7D7D" w14:textId="2F92593E" w:rsidR="00AE71D6" w:rsidRPr="00AE71D6" w:rsidRDefault="00AE71D6" w:rsidP="00AE71D6">
            <w:pPr>
              <w:rPr>
                <w:b/>
                <w:sz w:val="12"/>
                <w:lang w:val="en-US"/>
              </w:rPr>
            </w:pPr>
            <w:r w:rsidRPr="00AE71D6">
              <w:rPr>
                <w:b/>
                <w:sz w:val="12"/>
                <w:lang w:val="en-US"/>
              </w:rPr>
              <w:t>dis</w:t>
            </w:r>
          </w:p>
        </w:tc>
        <w:tc>
          <w:tcPr>
            <w:tcW w:w="580" w:type="dxa"/>
          </w:tcPr>
          <w:p w14:paraId="7D03EE96" w14:textId="0FA5D0A9" w:rsidR="00AE71D6" w:rsidRPr="00AE71D6" w:rsidRDefault="00AE71D6" w:rsidP="00AE71D6">
            <w:pPr>
              <w:rPr>
                <w:b/>
                <w:sz w:val="12"/>
                <w:lang w:val="en-US"/>
              </w:rPr>
            </w:pPr>
            <w:r w:rsidRPr="00AE71D6">
              <w:rPr>
                <w:b/>
                <w:sz w:val="12"/>
                <w:lang w:val="en-US"/>
              </w:rPr>
              <w:t>neither</w:t>
            </w:r>
          </w:p>
        </w:tc>
        <w:tc>
          <w:tcPr>
            <w:tcW w:w="496" w:type="dxa"/>
          </w:tcPr>
          <w:p w14:paraId="1AE4E9F4" w14:textId="5C02C403" w:rsidR="00AE71D6" w:rsidRPr="00AE71D6" w:rsidRDefault="00AE71D6" w:rsidP="00AE71D6">
            <w:pPr>
              <w:rPr>
                <w:b/>
                <w:sz w:val="12"/>
                <w:lang w:val="en-US"/>
              </w:rPr>
            </w:pPr>
            <w:r w:rsidRPr="00AE71D6">
              <w:rPr>
                <w:b/>
                <w:sz w:val="12"/>
                <w:lang w:val="en-US"/>
              </w:rPr>
              <w:t>agree</w:t>
            </w:r>
          </w:p>
        </w:tc>
        <w:tc>
          <w:tcPr>
            <w:tcW w:w="778" w:type="dxa"/>
          </w:tcPr>
          <w:p w14:paraId="38D936B8" w14:textId="759EB4D1" w:rsidR="00AE71D6" w:rsidRPr="00AE71D6" w:rsidRDefault="00AE71D6" w:rsidP="00AE71D6">
            <w:pPr>
              <w:rPr>
                <w:b/>
                <w:sz w:val="12"/>
                <w:lang w:val="en-US"/>
              </w:rPr>
            </w:pPr>
            <w:r w:rsidRPr="00AE71D6">
              <w:rPr>
                <w:b/>
                <w:sz w:val="12"/>
                <w:lang w:val="en-US"/>
              </w:rPr>
              <w:t>Str. agree</w:t>
            </w:r>
          </w:p>
        </w:tc>
        <w:tc>
          <w:tcPr>
            <w:tcW w:w="638" w:type="dxa"/>
          </w:tcPr>
          <w:p w14:paraId="00150704" w14:textId="17CB6D89" w:rsidR="00AE71D6" w:rsidRPr="00AE71D6" w:rsidRDefault="00AE71D6" w:rsidP="00AE71D6">
            <w:pPr>
              <w:rPr>
                <w:b/>
                <w:sz w:val="12"/>
                <w:lang w:val="en-US"/>
              </w:rPr>
            </w:pPr>
            <w:r w:rsidRPr="00AE71D6">
              <w:rPr>
                <w:b/>
                <w:sz w:val="12"/>
                <w:lang w:val="en-US"/>
              </w:rPr>
              <w:t>Str. disagree</w:t>
            </w:r>
          </w:p>
        </w:tc>
        <w:tc>
          <w:tcPr>
            <w:tcW w:w="387" w:type="dxa"/>
          </w:tcPr>
          <w:p w14:paraId="41BAD395" w14:textId="15479022" w:rsidR="00AE71D6" w:rsidRPr="00AE71D6" w:rsidRDefault="00AE71D6" w:rsidP="00AE71D6">
            <w:pPr>
              <w:rPr>
                <w:b/>
                <w:sz w:val="12"/>
                <w:lang w:val="en-US"/>
              </w:rPr>
            </w:pPr>
            <w:r w:rsidRPr="00AE71D6">
              <w:rPr>
                <w:b/>
                <w:sz w:val="12"/>
                <w:lang w:val="en-US"/>
              </w:rPr>
              <w:t>dis</w:t>
            </w:r>
          </w:p>
        </w:tc>
        <w:tc>
          <w:tcPr>
            <w:tcW w:w="580" w:type="dxa"/>
          </w:tcPr>
          <w:p w14:paraId="3753DEA3" w14:textId="7571196D" w:rsidR="00AE71D6" w:rsidRPr="00AE71D6" w:rsidRDefault="00AE71D6" w:rsidP="00AE71D6">
            <w:pPr>
              <w:rPr>
                <w:b/>
                <w:sz w:val="12"/>
                <w:lang w:val="en-US"/>
              </w:rPr>
            </w:pPr>
            <w:r w:rsidRPr="00AE71D6">
              <w:rPr>
                <w:b/>
                <w:sz w:val="12"/>
                <w:lang w:val="en-US"/>
              </w:rPr>
              <w:t>neither</w:t>
            </w:r>
          </w:p>
        </w:tc>
        <w:tc>
          <w:tcPr>
            <w:tcW w:w="583" w:type="dxa"/>
          </w:tcPr>
          <w:p w14:paraId="63A8BCE2" w14:textId="77777777" w:rsidR="00AE71D6" w:rsidRPr="00AE71D6" w:rsidRDefault="00AE71D6" w:rsidP="00AE71D6">
            <w:pPr>
              <w:rPr>
                <w:b/>
                <w:sz w:val="12"/>
                <w:lang w:val="en-US"/>
              </w:rPr>
            </w:pPr>
            <w:r w:rsidRPr="00AE71D6">
              <w:rPr>
                <w:b/>
                <w:sz w:val="12"/>
                <w:lang w:val="en-US"/>
              </w:rPr>
              <w:t>agree</w:t>
            </w:r>
          </w:p>
        </w:tc>
        <w:tc>
          <w:tcPr>
            <w:tcW w:w="567" w:type="dxa"/>
          </w:tcPr>
          <w:p w14:paraId="2790DCB9" w14:textId="41FD5BF0" w:rsidR="00AE71D6" w:rsidRPr="00AE71D6" w:rsidRDefault="00AE71D6" w:rsidP="00AE71D6">
            <w:pPr>
              <w:rPr>
                <w:b/>
                <w:sz w:val="12"/>
                <w:lang w:val="en-US"/>
              </w:rPr>
            </w:pPr>
            <w:proofErr w:type="spellStart"/>
            <w:r w:rsidRPr="00AE71D6">
              <w:rPr>
                <w:b/>
                <w:sz w:val="12"/>
                <w:lang w:val="en-US"/>
              </w:rPr>
              <w:t>Str</w:t>
            </w:r>
            <w:proofErr w:type="spellEnd"/>
            <w:r w:rsidRPr="00AE71D6">
              <w:rPr>
                <w:b/>
                <w:sz w:val="12"/>
                <w:lang w:val="en-US"/>
              </w:rPr>
              <w:t xml:space="preserve"> agree</w:t>
            </w:r>
          </w:p>
        </w:tc>
        <w:tc>
          <w:tcPr>
            <w:tcW w:w="567" w:type="dxa"/>
          </w:tcPr>
          <w:p w14:paraId="7B705FF3" w14:textId="5EEB33F6" w:rsidR="00AE71D6" w:rsidRPr="00AE71D6" w:rsidRDefault="00AE71D6" w:rsidP="00AE71D6">
            <w:pPr>
              <w:rPr>
                <w:b/>
                <w:sz w:val="12"/>
                <w:lang w:val="en-US"/>
              </w:rPr>
            </w:pPr>
            <w:r w:rsidRPr="00AE71D6">
              <w:rPr>
                <w:b/>
                <w:sz w:val="12"/>
                <w:lang w:val="en-US"/>
              </w:rPr>
              <w:t>Str. disagree</w:t>
            </w:r>
          </w:p>
        </w:tc>
        <w:tc>
          <w:tcPr>
            <w:tcW w:w="425" w:type="dxa"/>
          </w:tcPr>
          <w:p w14:paraId="211DD6B4" w14:textId="15416D32" w:rsidR="00AE71D6" w:rsidRPr="00AE71D6" w:rsidRDefault="00AE71D6" w:rsidP="00AE71D6">
            <w:pPr>
              <w:rPr>
                <w:sz w:val="12"/>
                <w:lang w:val="en-US"/>
              </w:rPr>
            </w:pPr>
            <w:r w:rsidRPr="00AE71D6">
              <w:rPr>
                <w:b/>
                <w:sz w:val="12"/>
                <w:lang w:val="en-US"/>
              </w:rPr>
              <w:t>dis</w:t>
            </w:r>
          </w:p>
        </w:tc>
        <w:tc>
          <w:tcPr>
            <w:tcW w:w="426" w:type="dxa"/>
          </w:tcPr>
          <w:p w14:paraId="527BFB22" w14:textId="77777777" w:rsidR="00AE71D6" w:rsidRPr="00AE71D6" w:rsidRDefault="00AE71D6" w:rsidP="00AE71D6">
            <w:pPr>
              <w:rPr>
                <w:sz w:val="12"/>
                <w:lang w:val="en-US"/>
              </w:rPr>
            </w:pPr>
            <w:r w:rsidRPr="00AE71D6">
              <w:rPr>
                <w:b/>
                <w:sz w:val="12"/>
                <w:lang w:val="en-US"/>
              </w:rPr>
              <w:t>neither</w:t>
            </w:r>
          </w:p>
        </w:tc>
        <w:tc>
          <w:tcPr>
            <w:tcW w:w="425" w:type="dxa"/>
          </w:tcPr>
          <w:p w14:paraId="45DF8F79" w14:textId="77777777" w:rsidR="00AE71D6" w:rsidRPr="00AE71D6" w:rsidRDefault="00AE71D6" w:rsidP="00AE71D6">
            <w:pPr>
              <w:rPr>
                <w:sz w:val="12"/>
                <w:lang w:val="en-US"/>
              </w:rPr>
            </w:pPr>
            <w:r>
              <w:rPr>
                <w:sz w:val="12"/>
                <w:lang w:val="en-US"/>
              </w:rPr>
              <w:t>agree</w:t>
            </w:r>
          </w:p>
        </w:tc>
        <w:tc>
          <w:tcPr>
            <w:tcW w:w="425" w:type="dxa"/>
          </w:tcPr>
          <w:p w14:paraId="10C280C0" w14:textId="6D3E7B7B" w:rsidR="00AE71D6" w:rsidRPr="00AE71D6" w:rsidRDefault="00AE71D6" w:rsidP="00AE71D6">
            <w:pPr>
              <w:rPr>
                <w:sz w:val="12"/>
                <w:lang w:val="en-US"/>
              </w:rPr>
            </w:pPr>
            <w:r>
              <w:rPr>
                <w:sz w:val="12"/>
                <w:lang w:val="en-US"/>
              </w:rPr>
              <w:t xml:space="preserve">Str. </w:t>
            </w:r>
            <w:proofErr w:type="spellStart"/>
            <w:r>
              <w:rPr>
                <w:sz w:val="12"/>
                <w:lang w:val="en-US"/>
              </w:rPr>
              <w:t>agre</w:t>
            </w:r>
            <w:proofErr w:type="spellEnd"/>
          </w:p>
        </w:tc>
        <w:tc>
          <w:tcPr>
            <w:tcW w:w="425" w:type="dxa"/>
          </w:tcPr>
          <w:p w14:paraId="10D1F28F" w14:textId="33533432" w:rsidR="00AE71D6" w:rsidRPr="00AE71D6" w:rsidRDefault="00AE71D6" w:rsidP="00AE71D6">
            <w:pPr>
              <w:rPr>
                <w:sz w:val="12"/>
                <w:lang w:val="en-US"/>
              </w:rPr>
            </w:pPr>
            <w:r w:rsidRPr="00AE71D6">
              <w:rPr>
                <w:b/>
                <w:sz w:val="12"/>
                <w:lang w:val="en-US"/>
              </w:rPr>
              <w:t>Str. dis</w:t>
            </w:r>
          </w:p>
        </w:tc>
        <w:tc>
          <w:tcPr>
            <w:tcW w:w="489" w:type="dxa"/>
          </w:tcPr>
          <w:p w14:paraId="3C2F3D53" w14:textId="77777777" w:rsidR="00AE71D6" w:rsidRPr="00AE71D6" w:rsidRDefault="00AE71D6" w:rsidP="00AE71D6">
            <w:pPr>
              <w:rPr>
                <w:sz w:val="12"/>
                <w:lang w:val="en-US"/>
              </w:rPr>
            </w:pPr>
            <w:r w:rsidRPr="00AE71D6">
              <w:rPr>
                <w:b/>
                <w:sz w:val="12"/>
                <w:lang w:val="en-US"/>
              </w:rPr>
              <w:t>dis</w:t>
            </w:r>
          </w:p>
        </w:tc>
        <w:tc>
          <w:tcPr>
            <w:tcW w:w="490" w:type="dxa"/>
          </w:tcPr>
          <w:p w14:paraId="7B507CA7" w14:textId="462B2E37" w:rsidR="00AE71D6" w:rsidRPr="00AE71D6" w:rsidRDefault="00AE71D6" w:rsidP="00AE71D6">
            <w:pPr>
              <w:rPr>
                <w:sz w:val="12"/>
                <w:lang w:val="en-US"/>
              </w:rPr>
            </w:pPr>
            <w:proofErr w:type="spellStart"/>
            <w:r>
              <w:rPr>
                <w:sz w:val="12"/>
                <w:lang w:val="en-US"/>
              </w:rPr>
              <w:t>neith</w:t>
            </w:r>
            <w:proofErr w:type="spellEnd"/>
          </w:p>
        </w:tc>
        <w:tc>
          <w:tcPr>
            <w:tcW w:w="490" w:type="dxa"/>
          </w:tcPr>
          <w:p w14:paraId="59CB1B43" w14:textId="585EFED5" w:rsidR="00AE71D6" w:rsidRPr="00AE71D6" w:rsidRDefault="00AE71D6" w:rsidP="00AE71D6">
            <w:pPr>
              <w:rPr>
                <w:sz w:val="12"/>
                <w:lang w:val="en-US"/>
              </w:rPr>
            </w:pPr>
            <w:r>
              <w:rPr>
                <w:sz w:val="12"/>
                <w:lang w:val="en-US"/>
              </w:rPr>
              <w:t>agree</w:t>
            </w:r>
          </w:p>
        </w:tc>
        <w:tc>
          <w:tcPr>
            <w:tcW w:w="490" w:type="dxa"/>
          </w:tcPr>
          <w:p w14:paraId="61532340" w14:textId="103743B4" w:rsidR="00AE71D6" w:rsidRPr="00AE71D6" w:rsidRDefault="00AE71D6" w:rsidP="00AE71D6">
            <w:pPr>
              <w:rPr>
                <w:sz w:val="12"/>
                <w:lang w:val="en-US"/>
              </w:rPr>
            </w:pPr>
            <w:proofErr w:type="spellStart"/>
            <w:r>
              <w:rPr>
                <w:sz w:val="12"/>
                <w:lang w:val="en-US"/>
              </w:rPr>
              <w:t>Str</w:t>
            </w:r>
            <w:proofErr w:type="spellEnd"/>
            <w:r>
              <w:rPr>
                <w:sz w:val="12"/>
                <w:lang w:val="en-US"/>
              </w:rPr>
              <w:t xml:space="preserve"> </w:t>
            </w:r>
            <w:proofErr w:type="spellStart"/>
            <w:r>
              <w:rPr>
                <w:sz w:val="12"/>
                <w:lang w:val="en-US"/>
              </w:rPr>
              <w:t>agre</w:t>
            </w:r>
            <w:proofErr w:type="spellEnd"/>
          </w:p>
        </w:tc>
      </w:tr>
      <w:tr w:rsidR="002053D1" w:rsidRPr="00A519DC" w14:paraId="559F6702" w14:textId="77777777" w:rsidTr="00AE71D6">
        <w:tc>
          <w:tcPr>
            <w:tcW w:w="10459" w:type="dxa"/>
            <w:gridSpan w:val="20"/>
          </w:tcPr>
          <w:p w14:paraId="324287B0" w14:textId="77777777" w:rsidR="002053D1" w:rsidRDefault="002053D1" w:rsidP="00731AF6">
            <w:pPr>
              <w:rPr>
                <w:b/>
                <w:sz w:val="16"/>
                <w:lang w:val="en-US"/>
              </w:rPr>
            </w:pPr>
          </w:p>
          <w:p w14:paraId="3D5C3D36" w14:textId="14F2658E" w:rsidR="002053D1" w:rsidRDefault="002053D1" w:rsidP="00731AF6">
            <w:pPr>
              <w:rPr>
                <w:lang w:val="en-US"/>
              </w:rPr>
            </w:pPr>
            <w:r w:rsidRPr="00052798">
              <w:rPr>
                <w:lang w:val="en-US"/>
              </w:rPr>
              <w:t xml:space="preserve">Open-ended box (up to 200 words): Please explain </w:t>
            </w:r>
            <w:r>
              <w:rPr>
                <w:lang w:val="en-US"/>
              </w:rPr>
              <w:t xml:space="preserve">your answers and suggest </w:t>
            </w:r>
            <w:r w:rsidR="00AE71D6">
              <w:rPr>
                <w:lang w:val="en-US"/>
              </w:rPr>
              <w:t xml:space="preserve">any </w:t>
            </w:r>
            <w:r>
              <w:rPr>
                <w:lang w:val="en-US"/>
              </w:rPr>
              <w:t>adjustments you would mak</w:t>
            </w:r>
            <w:r w:rsidR="00AE71D6">
              <w:rPr>
                <w:lang w:val="en-US"/>
              </w:rPr>
              <w:t>e to strengthen this focus area (please be as specific as possible)</w:t>
            </w:r>
          </w:p>
          <w:p w14:paraId="16A50508" w14:textId="77777777" w:rsidR="002053D1" w:rsidRDefault="002053D1" w:rsidP="00731AF6">
            <w:pPr>
              <w:rPr>
                <w:b/>
                <w:sz w:val="16"/>
                <w:lang w:val="en-US"/>
              </w:rPr>
            </w:pPr>
          </w:p>
          <w:p w14:paraId="53BEB129" w14:textId="77777777" w:rsidR="002053D1" w:rsidRDefault="002053D1" w:rsidP="00731AF6">
            <w:pPr>
              <w:rPr>
                <w:b/>
                <w:sz w:val="16"/>
                <w:lang w:val="en-US"/>
              </w:rPr>
            </w:pPr>
          </w:p>
        </w:tc>
      </w:tr>
      <w:tr w:rsidR="002053D1" w14:paraId="761FDAC7" w14:textId="77777777" w:rsidTr="00AE71D6">
        <w:tc>
          <w:tcPr>
            <w:tcW w:w="10459" w:type="dxa"/>
            <w:gridSpan w:val="20"/>
            <w:shd w:val="clear" w:color="auto" w:fill="FBE4D5" w:themeFill="accent2" w:themeFillTint="33"/>
          </w:tcPr>
          <w:p w14:paraId="2E0E5000" w14:textId="0ACA0D62" w:rsidR="002053D1" w:rsidRDefault="002053D1" w:rsidP="00731AF6">
            <w:pPr>
              <w:rPr>
                <w:lang w:val="en-US"/>
              </w:rPr>
            </w:pPr>
            <w:r w:rsidRPr="002053D1">
              <w:rPr>
                <w:b/>
                <w:lang w:val="en-US"/>
              </w:rPr>
              <w:t>Focus 7</w:t>
            </w:r>
            <w:r>
              <w:rPr>
                <w:lang w:val="en-US"/>
              </w:rPr>
              <w:t xml:space="preserve"> – Creating knowledge, attitudes and narratives for </w:t>
            </w:r>
            <w:proofErr w:type="gramStart"/>
            <w:r>
              <w:rPr>
                <w:lang w:val="en-US"/>
              </w:rPr>
              <w:t>a human rights</w:t>
            </w:r>
            <w:proofErr w:type="gramEnd"/>
            <w:r>
              <w:rPr>
                <w:lang w:val="en-US"/>
              </w:rPr>
              <w:t xml:space="preserve"> embracing future </w:t>
            </w:r>
          </w:p>
        </w:tc>
      </w:tr>
      <w:tr w:rsidR="00AE71D6" w:rsidRPr="00A519DC" w14:paraId="5AC51D0E" w14:textId="77777777" w:rsidTr="00AE71D6">
        <w:tc>
          <w:tcPr>
            <w:tcW w:w="3052" w:type="dxa"/>
            <w:gridSpan w:val="5"/>
          </w:tcPr>
          <w:p w14:paraId="3F18E8C6" w14:textId="77777777" w:rsidR="002053D1" w:rsidRPr="00A519DC" w:rsidRDefault="002053D1" w:rsidP="00731AF6">
            <w:pPr>
              <w:rPr>
                <w:b/>
                <w:sz w:val="16"/>
                <w:lang w:val="en-US"/>
              </w:rPr>
            </w:pPr>
            <w:r w:rsidRPr="00A519DC">
              <w:rPr>
                <w:b/>
                <w:sz w:val="16"/>
                <w:lang w:val="en-US"/>
              </w:rPr>
              <w:t xml:space="preserve">1 </w:t>
            </w:r>
            <w:r w:rsidRPr="00A519DC">
              <w:rPr>
                <w:sz w:val="16"/>
                <w:lang w:val="en-US"/>
              </w:rPr>
              <w:t>This area is a prominent human rights issue in this country</w:t>
            </w:r>
          </w:p>
        </w:tc>
        <w:tc>
          <w:tcPr>
            <w:tcW w:w="2755" w:type="dxa"/>
            <w:gridSpan w:val="5"/>
          </w:tcPr>
          <w:p w14:paraId="39A6BDBC" w14:textId="77777777" w:rsidR="002053D1" w:rsidRPr="00A519DC" w:rsidRDefault="002053D1" w:rsidP="00731AF6">
            <w:pPr>
              <w:rPr>
                <w:b/>
                <w:sz w:val="16"/>
                <w:lang w:val="en-US"/>
              </w:rPr>
            </w:pPr>
            <w:r w:rsidRPr="00A519DC">
              <w:rPr>
                <w:b/>
                <w:sz w:val="16"/>
                <w:lang w:val="en-US"/>
              </w:rPr>
              <w:t>2</w:t>
            </w:r>
            <w:r w:rsidRPr="00A519DC">
              <w:rPr>
                <w:sz w:val="16"/>
                <w:lang w:val="en-US"/>
              </w:rPr>
              <w:t xml:space="preserve"> The section has capacity, expertise, ongoing work and partnerships on this issue</w:t>
            </w:r>
          </w:p>
        </w:tc>
        <w:tc>
          <w:tcPr>
            <w:tcW w:w="2268" w:type="dxa"/>
            <w:gridSpan w:val="5"/>
          </w:tcPr>
          <w:p w14:paraId="4CC9ABEA" w14:textId="77777777" w:rsidR="002053D1" w:rsidRPr="00A519DC" w:rsidRDefault="002053D1" w:rsidP="00731AF6">
            <w:pPr>
              <w:rPr>
                <w:b/>
                <w:sz w:val="16"/>
                <w:lang w:val="en-US"/>
              </w:rPr>
            </w:pPr>
            <w:r w:rsidRPr="00A519DC">
              <w:rPr>
                <w:b/>
                <w:sz w:val="16"/>
                <w:lang w:val="en-US"/>
              </w:rPr>
              <w:t xml:space="preserve">3 </w:t>
            </w:r>
            <w:r w:rsidRPr="00A519DC">
              <w:rPr>
                <w:sz w:val="16"/>
                <w:lang w:val="en-US"/>
              </w:rPr>
              <w:t>Members and supporters are interested and engaged to mobilize on this issue</w:t>
            </w:r>
          </w:p>
        </w:tc>
        <w:tc>
          <w:tcPr>
            <w:tcW w:w="2384" w:type="dxa"/>
            <w:gridSpan w:val="5"/>
          </w:tcPr>
          <w:p w14:paraId="6FD508F2" w14:textId="77777777" w:rsidR="002053D1" w:rsidRPr="00A519DC" w:rsidRDefault="002053D1" w:rsidP="00731AF6">
            <w:pPr>
              <w:rPr>
                <w:sz w:val="16"/>
                <w:lang w:val="en-US"/>
              </w:rPr>
            </w:pPr>
            <w:r w:rsidRPr="00A519DC">
              <w:rPr>
                <w:sz w:val="16"/>
                <w:lang w:val="en-US"/>
              </w:rPr>
              <w:t>4 This area of work will attract different and new audiences to Amnesty (i.e. media, fundraising, diverse members)</w:t>
            </w:r>
          </w:p>
        </w:tc>
      </w:tr>
      <w:tr w:rsidR="00AE71D6" w:rsidRPr="00AE71D6" w14:paraId="26961DB1" w14:textId="77777777" w:rsidTr="00A10AF4">
        <w:trPr>
          <w:trHeight w:val="441"/>
        </w:trPr>
        <w:tc>
          <w:tcPr>
            <w:tcW w:w="683" w:type="dxa"/>
          </w:tcPr>
          <w:p w14:paraId="1BC5C2FA" w14:textId="77777777" w:rsidR="00AE71D6" w:rsidRPr="00AE71D6" w:rsidRDefault="00AE71D6" w:rsidP="00A10AF4">
            <w:pPr>
              <w:rPr>
                <w:b/>
                <w:sz w:val="12"/>
                <w:lang w:val="en-US"/>
              </w:rPr>
            </w:pPr>
            <w:r w:rsidRPr="00AE71D6">
              <w:rPr>
                <w:b/>
                <w:sz w:val="12"/>
                <w:lang w:val="en-US"/>
              </w:rPr>
              <w:t>Str. disagree</w:t>
            </w:r>
          </w:p>
        </w:tc>
        <w:tc>
          <w:tcPr>
            <w:tcW w:w="515" w:type="dxa"/>
          </w:tcPr>
          <w:p w14:paraId="0CD5A6B2" w14:textId="77777777" w:rsidR="00AE71D6" w:rsidRPr="00AE71D6" w:rsidRDefault="00AE71D6" w:rsidP="00A10AF4">
            <w:pPr>
              <w:rPr>
                <w:b/>
                <w:sz w:val="12"/>
                <w:lang w:val="en-US"/>
              </w:rPr>
            </w:pPr>
            <w:r w:rsidRPr="00AE71D6">
              <w:rPr>
                <w:b/>
                <w:sz w:val="12"/>
                <w:lang w:val="en-US"/>
              </w:rPr>
              <w:t>dis</w:t>
            </w:r>
          </w:p>
        </w:tc>
        <w:tc>
          <w:tcPr>
            <w:tcW w:w="580" w:type="dxa"/>
          </w:tcPr>
          <w:p w14:paraId="7B68C524" w14:textId="77777777" w:rsidR="00AE71D6" w:rsidRPr="00AE71D6" w:rsidRDefault="00AE71D6" w:rsidP="00A10AF4">
            <w:pPr>
              <w:rPr>
                <w:b/>
                <w:sz w:val="12"/>
                <w:lang w:val="en-US"/>
              </w:rPr>
            </w:pPr>
            <w:r w:rsidRPr="00AE71D6">
              <w:rPr>
                <w:b/>
                <w:sz w:val="12"/>
                <w:lang w:val="en-US"/>
              </w:rPr>
              <w:t>neither</w:t>
            </w:r>
          </w:p>
        </w:tc>
        <w:tc>
          <w:tcPr>
            <w:tcW w:w="496" w:type="dxa"/>
          </w:tcPr>
          <w:p w14:paraId="7D5FE50B" w14:textId="77777777" w:rsidR="00AE71D6" w:rsidRPr="00AE71D6" w:rsidRDefault="00AE71D6" w:rsidP="00A10AF4">
            <w:pPr>
              <w:rPr>
                <w:b/>
                <w:sz w:val="12"/>
                <w:lang w:val="en-US"/>
              </w:rPr>
            </w:pPr>
            <w:r w:rsidRPr="00AE71D6">
              <w:rPr>
                <w:b/>
                <w:sz w:val="12"/>
                <w:lang w:val="en-US"/>
              </w:rPr>
              <w:t>agree</w:t>
            </w:r>
          </w:p>
        </w:tc>
        <w:tc>
          <w:tcPr>
            <w:tcW w:w="778" w:type="dxa"/>
          </w:tcPr>
          <w:p w14:paraId="62E2D7A5" w14:textId="77777777" w:rsidR="00AE71D6" w:rsidRPr="00AE71D6" w:rsidRDefault="00AE71D6" w:rsidP="00A10AF4">
            <w:pPr>
              <w:rPr>
                <w:b/>
                <w:sz w:val="12"/>
                <w:lang w:val="en-US"/>
              </w:rPr>
            </w:pPr>
            <w:r w:rsidRPr="00AE71D6">
              <w:rPr>
                <w:b/>
                <w:sz w:val="12"/>
                <w:lang w:val="en-US"/>
              </w:rPr>
              <w:t>Str. agree</w:t>
            </w:r>
          </w:p>
        </w:tc>
        <w:tc>
          <w:tcPr>
            <w:tcW w:w="638" w:type="dxa"/>
          </w:tcPr>
          <w:p w14:paraId="3377D080" w14:textId="77777777" w:rsidR="00AE71D6" w:rsidRPr="00AE71D6" w:rsidRDefault="00AE71D6" w:rsidP="00A10AF4">
            <w:pPr>
              <w:rPr>
                <w:b/>
                <w:sz w:val="12"/>
                <w:lang w:val="en-US"/>
              </w:rPr>
            </w:pPr>
            <w:r w:rsidRPr="00AE71D6">
              <w:rPr>
                <w:b/>
                <w:sz w:val="12"/>
                <w:lang w:val="en-US"/>
              </w:rPr>
              <w:t>Str. disagree</w:t>
            </w:r>
          </w:p>
        </w:tc>
        <w:tc>
          <w:tcPr>
            <w:tcW w:w="387" w:type="dxa"/>
          </w:tcPr>
          <w:p w14:paraId="16868622" w14:textId="77777777" w:rsidR="00AE71D6" w:rsidRPr="00AE71D6" w:rsidRDefault="00AE71D6" w:rsidP="00A10AF4">
            <w:pPr>
              <w:rPr>
                <w:b/>
                <w:sz w:val="12"/>
                <w:lang w:val="en-US"/>
              </w:rPr>
            </w:pPr>
            <w:r w:rsidRPr="00AE71D6">
              <w:rPr>
                <w:b/>
                <w:sz w:val="12"/>
                <w:lang w:val="en-US"/>
              </w:rPr>
              <w:t>dis</w:t>
            </w:r>
          </w:p>
        </w:tc>
        <w:tc>
          <w:tcPr>
            <w:tcW w:w="580" w:type="dxa"/>
          </w:tcPr>
          <w:p w14:paraId="41D492B4" w14:textId="77777777" w:rsidR="00AE71D6" w:rsidRPr="00AE71D6" w:rsidRDefault="00AE71D6" w:rsidP="00A10AF4">
            <w:pPr>
              <w:rPr>
                <w:b/>
                <w:sz w:val="12"/>
                <w:lang w:val="en-US"/>
              </w:rPr>
            </w:pPr>
            <w:r w:rsidRPr="00AE71D6">
              <w:rPr>
                <w:b/>
                <w:sz w:val="12"/>
                <w:lang w:val="en-US"/>
              </w:rPr>
              <w:t>neither</w:t>
            </w:r>
          </w:p>
        </w:tc>
        <w:tc>
          <w:tcPr>
            <w:tcW w:w="583" w:type="dxa"/>
          </w:tcPr>
          <w:p w14:paraId="130CE0C1" w14:textId="77777777" w:rsidR="00AE71D6" w:rsidRPr="00AE71D6" w:rsidRDefault="00AE71D6" w:rsidP="00A10AF4">
            <w:pPr>
              <w:rPr>
                <w:b/>
                <w:sz w:val="12"/>
                <w:lang w:val="en-US"/>
              </w:rPr>
            </w:pPr>
            <w:r w:rsidRPr="00AE71D6">
              <w:rPr>
                <w:b/>
                <w:sz w:val="12"/>
                <w:lang w:val="en-US"/>
              </w:rPr>
              <w:t>agree</w:t>
            </w:r>
          </w:p>
        </w:tc>
        <w:tc>
          <w:tcPr>
            <w:tcW w:w="567" w:type="dxa"/>
          </w:tcPr>
          <w:p w14:paraId="70170C06" w14:textId="77777777" w:rsidR="00AE71D6" w:rsidRPr="00AE71D6" w:rsidRDefault="00AE71D6" w:rsidP="00A10AF4">
            <w:pPr>
              <w:rPr>
                <w:b/>
                <w:sz w:val="12"/>
                <w:lang w:val="en-US"/>
              </w:rPr>
            </w:pPr>
            <w:proofErr w:type="spellStart"/>
            <w:r w:rsidRPr="00AE71D6">
              <w:rPr>
                <w:b/>
                <w:sz w:val="12"/>
                <w:lang w:val="en-US"/>
              </w:rPr>
              <w:t>Str</w:t>
            </w:r>
            <w:proofErr w:type="spellEnd"/>
            <w:r w:rsidRPr="00AE71D6">
              <w:rPr>
                <w:b/>
                <w:sz w:val="12"/>
                <w:lang w:val="en-US"/>
              </w:rPr>
              <w:t xml:space="preserve"> agree</w:t>
            </w:r>
          </w:p>
        </w:tc>
        <w:tc>
          <w:tcPr>
            <w:tcW w:w="567" w:type="dxa"/>
          </w:tcPr>
          <w:p w14:paraId="3F35400F" w14:textId="77777777" w:rsidR="00AE71D6" w:rsidRPr="00AE71D6" w:rsidRDefault="00AE71D6" w:rsidP="00A10AF4">
            <w:pPr>
              <w:rPr>
                <w:b/>
                <w:sz w:val="12"/>
                <w:lang w:val="en-US"/>
              </w:rPr>
            </w:pPr>
            <w:r w:rsidRPr="00AE71D6">
              <w:rPr>
                <w:b/>
                <w:sz w:val="12"/>
                <w:lang w:val="en-US"/>
              </w:rPr>
              <w:t>Str. disagree</w:t>
            </w:r>
          </w:p>
        </w:tc>
        <w:tc>
          <w:tcPr>
            <w:tcW w:w="425" w:type="dxa"/>
          </w:tcPr>
          <w:p w14:paraId="78E75F48" w14:textId="77777777" w:rsidR="00AE71D6" w:rsidRPr="00AE71D6" w:rsidRDefault="00AE71D6" w:rsidP="00A10AF4">
            <w:pPr>
              <w:rPr>
                <w:sz w:val="12"/>
                <w:lang w:val="en-US"/>
              </w:rPr>
            </w:pPr>
            <w:r w:rsidRPr="00AE71D6">
              <w:rPr>
                <w:b/>
                <w:sz w:val="12"/>
                <w:lang w:val="en-US"/>
              </w:rPr>
              <w:t>dis</w:t>
            </w:r>
          </w:p>
        </w:tc>
        <w:tc>
          <w:tcPr>
            <w:tcW w:w="426" w:type="dxa"/>
          </w:tcPr>
          <w:p w14:paraId="5F3F3335" w14:textId="77777777" w:rsidR="00AE71D6" w:rsidRPr="00AE71D6" w:rsidRDefault="00AE71D6" w:rsidP="00A10AF4">
            <w:pPr>
              <w:rPr>
                <w:sz w:val="12"/>
                <w:lang w:val="en-US"/>
              </w:rPr>
            </w:pPr>
            <w:r w:rsidRPr="00AE71D6">
              <w:rPr>
                <w:b/>
                <w:sz w:val="12"/>
                <w:lang w:val="en-US"/>
              </w:rPr>
              <w:t>neither</w:t>
            </w:r>
          </w:p>
        </w:tc>
        <w:tc>
          <w:tcPr>
            <w:tcW w:w="425" w:type="dxa"/>
          </w:tcPr>
          <w:p w14:paraId="169C6162" w14:textId="77777777" w:rsidR="00AE71D6" w:rsidRPr="00AE71D6" w:rsidRDefault="00AE71D6" w:rsidP="00A10AF4">
            <w:pPr>
              <w:rPr>
                <w:sz w:val="12"/>
                <w:lang w:val="en-US"/>
              </w:rPr>
            </w:pPr>
            <w:r>
              <w:rPr>
                <w:sz w:val="12"/>
                <w:lang w:val="en-US"/>
              </w:rPr>
              <w:t>agree</w:t>
            </w:r>
          </w:p>
        </w:tc>
        <w:tc>
          <w:tcPr>
            <w:tcW w:w="425" w:type="dxa"/>
          </w:tcPr>
          <w:p w14:paraId="08509A03" w14:textId="77777777" w:rsidR="00AE71D6" w:rsidRPr="00AE71D6" w:rsidRDefault="00AE71D6" w:rsidP="00A10AF4">
            <w:pPr>
              <w:rPr>
                <w:sz w:val="12"/>
                <w:lang w:val="en-US"/>
              </w:rPr>
            </w:pPr>
            <w:r>
              <w:rPr>
                <w:sz w:val="12"/>
                <w:lang w:val="en-US"/>
              </w:rPr>
              <w:t xml:space="preserve">Str. </w:t>
            </w:r>
            <w:proofErr w:type="spellStart"/>
            <w:r>
              <w:rPr>
                <w:sz w:val="12"/>
                <w:lang w:val="en-US"/>
              </w:rPr>
              <w:t>agre</w:t>
            </w:r>
            <w:proofErr w:type="spellEnd"/>
          </w:p>
        </w:tc>
        <w:tc>
          <w:tcPr>
            <w:tcW w:w="425" w:type="dxa"/>
          </w:tcPr>
          <w:p w14:paraId="17311B6A" w14:textId="77777777" w:rsidR="00AE71D6" w:rsidRPr="00AE71D6" w:rsidRDefault="00AE71D6" w:rsidP="00A10AF4">
            <w:pPr>
              <w:rPr>
                <w:sz w:val="12"/>
                <w:lang w:val="en-US"/>
              </w:rPr>
            </w:pPr>
            <w:r w:rsidRPr="00AE71D6">
              <w:rPr>
                <w:b/>
                <w:sz w:val="12"/>
                <w:lang w:val="en-US"/>
              </w:rPr>
              <w:t>Str. dis</w:t>
            </w:r>
          </w:p>
        </w:tc>
        <w:tc>
          <w:tcPr>
            <w:tcW w:w="489" w:type="dxa"/>
          </w:tcPr>
          <w:p w14:paraId="51F57F6F" w14:textId="77777777" w:rsidR="00AE71D6" w:rsidRPr="00AE71D6" w:rsidRDefault="00AE71D6" w:rsidP="00A10AF4">
            <w:pPr>
              <w:rPr>
                <w:sz w:val="12"/>
                <w:lang w:val="en-US"/>
              </w:rPr>
            </w:pPr>
            <w:r w:rsidRPr="00AE71D6">
              <w:rPr>
                <w:b/>
                <w:sz w:val="12"/>
                <w:lang w:val="en-US"/>
              </w:rPr>
              <w:t>dis</w:t>
            </w:r>
          </w:p>
        </w:tc>
        <w:tc>
          <w:tcPr>
            <w:tcW w:w="490" w:type="dxa"/>
          </w:tcPr>
          <w:p w14:paraId="52269B91" w14:textId="77777777" w:rsidR="00AE71D6" w:rsidRPr="00AE71D6" w:rsidRDefault="00AE71D6" w:rsidP="00A10AF4">
            <w:pPr>
              <w:rPr>
                <w:sz w:val="12"/>
                <w:lang w:val="en-US"/>
              </w:rPr>
            </w:pPr>
            <w:proofErr w:type="spellStart"/>
            <w:r>
              <w:rPr>
                <w:sz w:val="12"/>
                <w:lang w:val="en-US"/>
              </w:rPr>
              <w:t>neith</w:t>
            </w:r>
            <w:proofErr w:type="spellEnd"/>
          </w:p>
        </w:tc>
        <w:tc>
          <w:tcPr>
            <w:tcW w:w="490" w:type="dxa"/>
          </w:tcPr>
          <w:p w14:paraId="2E2AE624" w14:textId="77777777" w:rsidR="00AE71D6" w:rsidRPr="00AE71D6" w:rsidRDefault="00AE71D6" w:rsidP="00A10AF4">
            <w:pPr>
              <w:rPr>
                <w:sz w:val="12"/>
                <w:lang w:val="en-US"/>
              </w:rPr>
            </w:pPr>
            <w:r>
              <w:rPr>
                <w:sz w:val="12"/>
                <w:lang w:val="en-US"/>
              </w:rPr>
              <w:t>agree</w:t>
            </w:r>
          </w:p>
        </w:tc>
        <w:tc>
          <w:tcPr>
            <w:tcW w:w="490" w:type="dxa"/>
          </w:tcPr>
          <w:p w14:paraId="3ECBAC19" w14:textId="77777777" w:rsidR="00AE71D6" w:rsidRPr="00AE71D6" w:rsidRDefault="00AE71D6" w:rsidP="00A10AF4">
            <w:pPr>
              <w:rPr>
                <w:sz w:val="12"/>
                <w:lang w:val="en-US"/>
              </w:rPr>
            </w:pPr>
            <w:proofErr w:type="spellStart"/>
            <w:r>
              <w:rPr>
                <w:sz w:val="12"/>
                <w:lang w:val="en-US"/>
              </w:rPr>
              <w:t>Str</w:t>
            </w:r>
            <w:proofErr w:type="spellEnd"/>
            <w:r>
              <w:rPr>
                <w:sz w:val="12"/>
                <w:lang w:val="en-US"/>
              </w:rPr>
              <w:t xml:space="preserve"> </w:t>
            </w:r>
            <w:proofErr w:type="spellStart"/>
            <w:r>
              <w:rPr>
                <w:sz w:val="12"/>
                <w:lang w:val="en-US"/>
              </w:rPr>
              <w:t>agre</w:t>
            </w:r>
            <w:proofErr w:type="spellEnd"/>
          </w:p>
        </w:tc>
      </w:tr>
      <w:tr w:rsidR="00AE71D6" w:rsidRPr="00A519DC" w14:paraId="08CF378C" w14:textId="77777777" w:rsidTr="00A10AF4">
        <w:tc>
          <w:tcPr>
            <w:tcW w:w="10459" w:type="dxa"/>
            <w:gridSpan w:val="20"/>
          </w:tcPr>
          <w:p w14:paraId="67FDC446" w14:textId="77777777" w:rsidR="00AE71D6" w:rsidRDefault="00AE71D6" w:rsidP="00A10AF4">
            <w:pPr>
              <w:rPr>
                <w:b/>
                <w:sz w:val="16"/>
                <w:lang w:val="en-US"/>
              </w:rPr>
            </w:pPr>
          </w:p>
          <w:p w14:paraId="0D5F9B62" w14:textId="77777777" w:rsidR="00AE71D6" w:rsidRDefault="00AE71D6" w:rsidP="00A10AF4">
            <w:pPr>
              <w:rPr>
                <w:lang w:val="en-US"/>
              </w:rPr>
            </w:pPr>
            <w:r w:rsidRPr="00052798">
              <w:rPr>
                <w:lang w:val="en-US"/>
              </w:rPr>
              <w:t xml:space="preserve">Open-ended box (up to 200 words): Please explain </w:t>
            </w:r>
            <w:r>
              <w:rPr>
                <w:lang w:val="en-US"/>
              </w:rPr>
              <w:t>your answers and suggest any adjustments you would make to strengthen this focus area (please be as specific as possible)</w:t>
            </w:r>
          </w:p>
          <w:p w14:paraId="27D8ABEF" w14:textId="77777777" w:rsidR="00AE71D6" w:rsidRDefault="00AE71D6" w:rsidP="00A10AF4">
            <w:pPr>
              <w:rPr>
                <w:b/>
                <w:sz w:val="16"/>
                <w:lang w:val="en-US"/>
              </w:rPr>
            </w:pPr>
          </w:p>
          <w:p w14:paraId="3E48C58B" w14:textId="77777777" w:rsidR="00AE71D6" w:rsidRDefault="00AE71D6" w:rsidP="00A10AF4">
            <w:pPr>
              <w:rPr>
                <w:b/>
                <w:sz w:val="16"/>
                <w:lang w:val="en-US"/>
              </w:rPr>
            </w:pPr>
          </w:p>
        </w:tc>
      </w:tr>
    </w:tbl>
    <w:p w14:paraId="4A11F5C5" w14:textId="5771413D" w:rsidR="002053D1" w:rsidRDefault="002053D1" w:rsidP="00FF1A18"/>
    <w:tbl>
      <w:tblPr>
        <w:tblStyle w:val="TableGrid"/>
        <w:tblW w:w="0" w:type="auto"/>
        <w:tblLook w:val="04A0" w:firstRow="1" w:lastRow="0" w:firstColumn="1" w:lastColumn="0" w:noHBand="0" w:noVBand="1"/>
      </w:tblPr>
      <w:tblGrid>
        <w:gridCol w:w="2090"/>
        <w:gridCol w:w="2090"/>
        <w:gridCol w:w="2090"/>
        <w:gridCol w:w="2090"/>
        <w:gridCol w:w="2090"/>
      </w:tblGrid>
      <w:tr w:rsidR="004C0CE2" w14:paraId="5701085A" w14:textId="77777777" w:rsidTr="00A10AF4">
        <w:tc>
          <w:tcPr>
            <w:tcW w:w="10450" w:type="dxa"/>
            <w:gridSpan w:val="5"/>
            <w:shd w:val="clear" w:color="auto" w:fill="D0CECE" w:themeFill="background2" w:themeFillShade="E6"/>
          </w:tcPr>
          <w:p w14:paraId="79F79D0C" w14:textId="2D180FA3" w:rsidR="004C0CE2" w:rsidRDefault="004C0CE2" w:rsidP="00A10AF4">
            <w:pPr>
              <w:rPr>
                <w:lang w:val="en-US"/>
              </w:rPr>
            </w:pPr>
            <w:r>
              <w:rPr>
                <w:b/>
                <w:lang w:val="en-US"/>
              </w:rPr>
              <w:t>Question 5</w:t>
            </w:r>
            <w:r>
              <w:rPr>
                <w:lang w:val="en-US"/>
              </w:rPr>
              <w:t xml:space="preserve"> - </w:t>
            </w:r>
            <w:r w:rsidR="00966382" w:rsidRPr="00966382">
              <w:rPr>
                <w:lang w:val="en-US"/>
              </w:rPr>
              <w:t>What is the likelihood that the proposed balance between the priorities and watching brief will bring adequate FOCUS to our work, yet allowing for FLEXIBILITY?</w:t>
            </w:r>
          </w:p>
          <w:p w14:paraId="2B50D4D0" w14:textId="77777777" w:rsidR="004C0CE2" w:rsidRDefault="004C0CE2" w:rsidP="00A10AF4">
            <w:pPr>
              <w:rPr>
                <w:b/>
                <w:lang w:val="en-US"/>
              </w:rPr>
            </w:pPr>
          </w:p>
        </w:tc>
      </w:tr>
      <w:tr w:rsidR="004C0CE2" w14:paraId="3DF12124" w14:textId="77777777" w:rsidTr="00A10AF4">
        <w:tc>
          <w:tcPr>
            <w:tcW w:w="2090" w:type="dxa"/>
          </w:tcPr>
          <w:p w14:paraId="5DAA47E6" w14:textId="77777777" w:rsidR="004C0CE2" w:rsidRDefault="004C0CE2" w:rsidP="00A10AF4">
            <w:pPr>
              <w:rPr>
                <w:b/>
                <w:lang w:val="en-US"/>
              </w:rPr>
            </w:pPr>
            <w:r>
              <w:rPr>
                <w:b/>
                <w:lang w:val="en-US"/>
              </w:rPr>
              <w:t xml:space="preserve">1 </w:t>
            </w:r>
            <w:r w:rsidRPr="00052798">
              <w:rPr>
                <w:lang w:val="en-US"/>
              </w:rPr>
              <w:t>(</w:t>
            </w:r>
            <w:r>
              <w:rPr>
                <w:lang w:val="en-US"/>
              </w:rPr>
              <w:t>very unlikely</w:t>
            </w:r>
            <w:r w:rsidRPr="00052798">
              <w:rPr>
                <w:lang w:val="en-US"/>
              </w:rPr>
              <w:t>)</w:t>
            </w:r>
          </w:p>
        </w:tc>
        <w:tc>
          <w:tcPr>
            <w:tcW w:w="2090" w:type="dxa"/>
          </w:tcPr>
          <w:p w14:paraId="68952F46" w14:textId="77777777" w:rsidR="004C0CE2" w:rsidRDefault="004C0CE2" w:rsidP="00A10AF4">
            <w:pPr>
              <w:rPr>
                <w:b/>
                <w:lang w:val="en-US"/>
              </w:rPr>
            </w:pPr>
            <w:r>
              <w:rPr>
                <w:b/>
                <w:lang w:val="en-US"/>
              </w:rPr>
              <w:t xml:space="preserve">2 </w:t>
            </w:r>
            <w:r w:rsidRPr="00832A49">
              <w:rPr>
                <w:lang w:val="en-US"/>
              </w:rPr>
              <w:t>(unlikely)</w:t>
            </w:r>
          </w:p>
        </w:tc>
        <w:tc>
          <w:tcPr>
            <w:tcW w:w="2090" w:type="dxa"/>
          </w:tcPr>
          <w:p w14:paraId="3E437FC6" w14:textId="77777777" w:rsidR="004C0CE2" w:rsidRDefault="004C0CE2" w:rsidP="00A10AF4">
            <w:pPr>
              <w:rPr>
                <w:b/>
                <w:lang w:val="en-US"/>
              </w:rPr>
            </w:pPr>
            <w:r>
              <w:rPr>
                <w:b/>
                <w:lang w:val="en-US"/>
              </w:rPr>
              <w:t xml:space="preserve">3 </w:t>
            </w:r>
            <w:r w:rsidRPr="00832A49">
              <w:rPr>
                <w:lang w:val="en-US"/>
              </w:rPr>
              <w:t>(</w:t>
            </w:r>
            <w:r>
              <w:rPr>
                <w:lang w:val="en-US"/>
              </w:rPr>
              <w:t>un</w:t>
            </w:r>
            <w:r w:rsidRPr="00832A49">
              <w:rPr>
                <w:lang w:val="en-US"/>
              </w:rPr>
              <w:t>sure)</w:t>
            </w:r>
          </w:p>
        </w:tc>
        <w:tc>
          <w:tcPr>
            <w:tcW w:w="2090" w:type="dxa"/>
          </w:tcPr>
          <w:p w14:paraId="3E89A59F" w14:textId="77777777" w:rsidR="004C0CE2" w:rsidRDefault="004C0CE2" w:rsidP="00A10AF4">
            <w:pPr>
              <w:rPr>
                <w:b/>
                <w:lang w:val="en-US"/>
              </w:rPr>
            </w:pPr>
            <w:r>
              <w:rPr>
                <w:b/>
                <w:lang w:val="en-US"/>
              </w:rPr>
              <w:t xml:space="preserve">4 </w:t>
            </w:r>
            <w:r w:rsidRPr="00832A49">
              <w:rPr>
                <w:lang w:val="en-US"/>
              </w:rPr>
              <w:t>(likely)</w:t>
            </w:r>
          </w:p>
        </w:tc>
        <w:tc>
          <w:tcPr>
            <w:tcW w:w="2090" w:type="dxa"/>
          </w:tcPr>
          <w:p w14:paraId="41A3A4AC" w14:textId="77777777" w:rsidR="004C0CE2" w:rsidRDefault="004C0CE2" w:rsidP="00A10AF4">
            <w:pPr>
              <w:rPr>
                <w:b/>
                <w:lang w:val="en-US"/>
              </w:rPr>
            </w:pPr>
            <w:r>
              <w:rPr>
                <w:b/>
                <w:lang w:val="en-US"/>
              </w:rPr>
              <w:t>5</w:t>
            </w:r>
            <w:r>
              <w:rPr>
                <w:lang w:val="en-US"/>
              </w:rPr>
              <w:t xml:space="preserve"> (very likely)</w:t>
            </w:r>
          </w:p>
        </w:tc>
      </w:tr>
      <w:tr w:rsidR="004C0CE2" w14:paraId="19560D00" w14:textId="77777777" w:rsidTr="00A10AF4">
        <w:tc>
          <w:tcPr>
            <w:tcW w:w="10450" w:type="dxa"/>
            <w:gridSpan w:val="5"/>
          </w:tcPr>
          <w:p w14:paraId="669146EE" w14:textId="647DFFCB" w:rsidR="004C0CE2" w:rsidRDefault="004C0CE2" w:rsidP="00A10AF4">
            <w:pPr>
              <w:rPr>
                <w:lang w:val="en-US"/>
              </w:rPr>
            </w:pPr>
            <w:r w:rsidRPr="00052798">
              <w:rPr>
                <w:lang w:val="en-US"/>
              </w:rPr>
              <w:t>Open-ended box (up to 200 words): Please explain your</w:t>
            </w:r>
            <w:r>
              <w:rPr>
                <w:lang w:val="en-US"/>
              </w:rPr>
              <w:t xml:space="preserve"> response above</w:t>
            </w:r>
            <w:r w:rsidR="00B067CA">
              <w:rPr>
                <w:lang w:val="en-US"/>
              </w:rPr>
              <w:t>, suggest any adjustments you would make</w:t>
            </w:r>
            <w:r w:rsidR="006B0F03">
              <w:rPr>
                <w:lang w:val="en-US"/>
              </w:rPr>
              <w:t xml:space="preserve">, </w:t>
            </w:r>
            <w:r w:rsidR="0023637B">
              <w:rPr>
                <w:lang w:val="en-US"/>
              </w:rPr>
              <w:t xml:space="preserve">and </w:t>
            </w:r>
            <w:r w:rsidR="006B0F03">
              <w:rPr>
                <w:lang w:val="en-US"/>
              </w:rPr>
              <w:t xml:space="preserve">include </w:t>
            </w:r>
            <w:r w:rsidR="0023637B">
              <w:t>what steps your section would need to take to transition to a 70/30 split</w:t>
            </w:r>
          </w:p>
          <w:p w14:paraId="6E5B0508" w14:textId="77777777" w:rsidR="004C0CE2" w:rsidRDefault="004C0CE2" w:rsidP="00A10AF4">
            <w:pPr>
              <w:rPr>
                <w:b/>
                <w:lang w:val="en-US"/>
              </w:rPr>
            </w:pPr>
          </w:p>
          <w:p w14:paraId="34DCE550" w14:textId="77777777" w:rsidR="004C0CE2" w:rsidRPr="00052798" w:rsidRDefault="004C0CE2" w:rsidP="00A10AF4">
            <w:pPr>
              <w:rPr>
                <w:b/>
                <w:lang w:val="en-US"/>
              </w:rPr>
            </w:pPr>
          </w:p>
        </w:tc>
      </w:tr>
    </w:tbl>
    <w:p w14:paraId="2EE09D19" w14:textId="77777777" w:rsidR="004C0CE2" w:rsidRPr="002053D1" w:rsidRDefault="004C0CE2" w:rsidP="00FF1A18"/>
    <w:p w14:paraId="35B4C94A" w14:textId="77777777" w:rsidR="00A637CB" w:rsidRDefault="00A637CB" w:rsidP="00FF1A18">
      <w:pPr>
        <w:rPr>
          <w:b/>
          <w:lang w:val="en-US"/>
        </w:rPr>
      </w:pPr>
    </w:p>
    <w:p w14:paraId="57E6689B" w14:textId="2F55B02D" w:rsidR="00681D86" w:rsidRPr="00681D86" w:rsidRDefault="00681D86" w:rsidP="00681D86">
      <w:pPr>
        <w:rPr>
          <w:b/>
          <w:highlight w:val="yellow"/>
          <w:lang w:val="en-US"/>
        </w:rPr>
      </w:pPr>
      <w:r>
        <w:rPr>
          <w:b/>
          <w:highlight w:val="yellow"/>
          <w:lang w:val="en-US"/>
        </w:rPr>
        <w:t>KEY CAPABILITIES</w:t>
      </w:r>
    </w:p>
    <w:p w14:paraId="2799F205" w14:textId="307CA819" w:rsidR="00681D86" w:rsidRDefault="00681D86" w:rsidP="00FF1A18">
      <w:pPr>
        <w:rPr>
          <w:b/>
          <w:lang w:val="en-US"/>
        </w:rPr>
      </w:pPr>
    </w:p>
    <w:p w14:paraId="39498C2B" w14:textId="07C5933F" w:rsidR="002053D1" w:rsidRDefault="002053D1" w:rsidP="00FF1A18">
      <w:pPr>
        <w:rPr>
          <w:b/>
          <w:lang w:val="en-US"/>
        </w:rPr>
      </w:pPr>
      <w:r>
        <w:rPr>
          <w:b/>
          <w:lang w:val="en-US"/>
        </w:rPr>
        <w:t>Research, Human Rights Education, and State &amp; Corporate Advocacy</w:t>
      </w:r>
    </w:p>
    <w:p w14:paraId="70EDC010" w14:textId="6BEE1DEC" w:rsidR="002053D1" w:rsidRDefault="002053D1" w:rsidP="00FF1A18">
      <w:pPr>
        <w:rPr>
          <w:b/>
          <w:lang w:val="en-US"/>
        </w:rPr>
      </w:pPr>
    </w:p>
    <w:tbl>
      <w:tblPr>
        <w:tblStyle w:val="TableGrid"/>
        <w:tblW w:w="0" w:type="auto"/>
        <w:tblLook w:val="04A0" w:firstRow="1" w:lastRow="0" w:firstColumn="1" w:lastColumn="0" w:noHBand="0" w:noVBand="1"/>
      </w:tblPr>
      <w:tblGrid>
        <w:gridCol w:w="2090"/>
        <w:gridCol w:w="2090"/>
        <w:gridCol w:w="2090"/>
        <w:gridCol w:w="2090"/>
        <w:gridCol w:w="2090"/>
      </w:tblGrid>
      <w:tr w:rsidR="002053D1" w14:paraId="0752083C" w14:textId="77777777" w:rsidTr="00731AF6">
        <w:tc>
          <w:tcPr>
            <w:tcW w:w="10450" w:type="dxa"/>
            <w:gridSpan w:val="5"/>
            <w:shd w:val="clear" w:color="auto" w:fill="D0CECE" w:themeFill="background2" w:themeFillShade="E6"/>
          </w:tcPr>
          <w:p w14:paraId="5744D234" w14:textId="6AE4A281" w:rsidR="002053D1" w:rsidRDefault="002053D1" w:rsidP="00731AF6">
            <w:pPr>
              <w:rPr>
                <w:lang w:val="en-US"/>
              </w:rPr>
            </w:pPr>
            <w:r>
              <w:rPr>
                <w:b/>
                <w:lang w:val="en-US"/>
              </w:rPr>
              <w:t xml:space="preserve">Question </w:t>
            </w:r>
            <w:r w:rsidR="004C0CE2">
              <w:rPr>
                <w:b/>
                <w:lang w:val="en-US"/>
              </w:rPr>
              <w:t>6</w:t>
            </w:r>
            <w:r>
              <w:rPr>
                <w:lang w:val="en-US"/>
              </w:rPr>
              <w:t xml:space="preserve"> - </w:t>
            </w:r>
            <w:r w:rsidR="00966382" w:rsidRPr="00966382">
              <w:rPr>
                <w:lang w:val="en-US"/>
              </w:rPr>
              <w:t>What is the likelihood that investment in these capabilities would make Amnesty more effective in achieving human rights impact – especially in the two global priorities identified?</w:t>
            </w:r>
          </w:p>
          <w:p w14:paraId="06410463" w14:textId="77777777" w:rsidR="002053D1" w:rsidRDefault="002053D1" w:rsidP="00731AF6">
            <w:pPr>
              <w:rPr>
                <w:b/>
                <w:lang w:val="en-US"/>
              </w:rPr>
            </w:pPr>
          </w:p>
        </w:tc>
      </w:tr>
      <w:tr w:rsidR="002053D1" w14:paraId="65B4689D" w14:textId="77777777" w:rsidTr="00731AF6">
        <w:tc>
          <w:tcPr>
            <w:tcW w:w="2090" w:type="dxa"/>
          </w:tcPr>
          <w:p w14:paraId="71129719" w14:textId="77777777" w:rsidR="002053D1" w:rsidRDefault="002053D1" w:rsidP="00731AF6">
            <w:pPr>
              <w:rPr>
                <w:b/>
                <w:lang w:val="en-US"/>
              </w:rPr>
            </w:pPr>
            <w:r>
              <w:rPr>
                <w:b/>
                <w:lang w:val="en-US"/>
              </w:rPr>
              <w:t xml:space="preserve">1 </w:t>
            </w:r>
            <w:r w:rsidRPr="00052798">
              <w:rPr>
                <w:lang w:val="en-US"/>
              </w:rPr>
              <w:t>(</w:t>
            </w:r>
            <w:r>
              <w:rPr>
                <w:lang w:val="en-US"/>
              </w:rPr>
              <w:t>very unlikely</w:t>
            </w:r>
            <w:r w:rsidRPr="00052798">
              <w:rPr>
                <w:lang w:val="en-US"/>
              </w:rPr>
              <w:t>)</w:t>
            </w:r>
          </w:p>
        </w:tc>
        <w:tc>
          <w:tcPr>
            <w:tcW w:w="2090" w:type="dxa"/>
          </w:tcPr>
          <w:p w14:paraId="713B87D9" w14:textId="77777777" w:rsidR="002053D1" w:rsidRDefault="002053D1" w:rsidP="00731AF6">
            <w:pPr>
              <w:rPr>
                <w:b/>
                <w:lang w:val="en-US"/>
              </w:rPr>
            </w:pPr>
            <w:r>
              <w:rPr>
                <w:b/>
                <w:lang w:val="en-US"/>
              </w:rPr>
              <w:t xml:space="preserve">2 </w:t>
            </w:r>
            <w:r w:rsidRPr="00832A49">
              <w:rPr>
                <w:lang w:val="en-US"/>
              </w:rPr>
              <w:t>(unlikely)</w:t>
            </w:r>
          </w:p>
        </w:tc>
        <w:tc>
          <w:tcPr>
            <w:tcW w:w="2090" w:type="dxa"/>
          </w:tcPr>
          <w:p w14:paraId="13D79415" w14:textId="77777777" w:rsidR="002053D1" w:rsidRDefault="002053D1" w:rsidP="00731AF6">
            <w:pPr>
              <w:rPr>
                <w:b/>
                <w:lang w:val="en-US"/>
              </w:rPr>
            </w:pPr>
            <w:r>
              <w:rPr>
                <w:b/>
                <w:lang w:val="en-US"/>
              </w:rPr>
              <w:t xml:space="preserve">3 </w:t>
            </w:r>
            <w:r w:rsidRPr="00832A49">
              <w:rPr>
                <w:lang w:val="en-US"/>
              </w:rPr>
              <w:t>(</w:t>
            </w:r>
            <w:r>
              <w:rPr>
                <w:lang w:val="en-US"/>
              </w:rPr>
              <w:t>un</w:t>
            </w:r>
            <w:r w:rsidRPr="00832A49">
              <w:rPr>
                <w:lang w:val="en-US"/>
              </w:rPr>
              <w:t>sure)</w:t>
            </w:r>
          </w:p>
        </w:tc>
        <w:tc>
          <w:tcPr>
            <w:tcW w:w="2090" w:type="dxa"/>
          </w:tcPr>
          <w:p w14:paraId="5058B408" w14:textId="77777777" w:rsidR="002053D1" w:rsidRDefault="002053D1" w:rsidP="00731AF6">
            <w:pPr>
              <w:rPr>
                <w:b/>
                <w:lang w:val="en-US"/>
              </w:rPr>
            </w:pPr>
            <w:r>
              <w:rPr>
                <w:b/>
                <w:lang w:val="en-US"/>
              </w:rPr>
              <w:t xml:space="preserve">4 </w:t>
            </w:r>
            <w:r w:rsidRPr="00832A49">
              <w:rPr>
                <w:lang w:val="en-US"/>
              </w:rPr>
              <w:t>(likely)</w:t>
            </w:r>
          </w:p>
        </w:tc>
        <w:tc>
          <w:tcPr>
            <w:tcW w:w="2090" w:type="dxa"/>
          </w:tcPr>
          <w:p w14:paraId="75FF7EE7" w14:textId="77777777" w:rsidR="002053D1" w:rsidRDefault="002053D1" w:rsidP="00731AF6">
            <w:pPr>
              <w:rPr>
                <w:b/>
                <w:lang w:val="en-US"/>
              </w:rPr>
            </w:pPr>
            <w:r>
              <w:rPr>
                <w:b/>
                <w:lang w:val="en-US"/>
              </w:rPr>
              <w:t>5</w:t>
            </w:r>
            <w:r>
              <w:rPr>
                <w:lang w:val="en-US"/>
              </w:rPr>
              <w:t xml:space="preserve"> (very likely)</w:t>
            </w:r>
          </w:p>
        </w:tc>
      </w:tr>
      <w:tr w:rsidR="002053D1" w14:paraId="49414F59" w14:textId="77777777" w:rsidTr="00731AF6">
        <w:tc>
          <w:tcPr>
            <w:tcW w:w="10450" w:type="dxa"/>
            <w:gridSpan w:val="5"/>
          </w:tcPr>
          <w:p w14:paraId="551E433F" w14:textId="15D8F6AE" w:rsidR="002053D1" w:rsidRDefault="002053D1" w:rsidP="00731AF6">
            <w:pPr>
              <w:rPr>
                <w:lang w:val="en-US"/>
              </w:rPr>
            </w:pPr>
            <w:r w:rsidRPr="00052798">
              <w:rPr>
                <w:lang w:val="en-US"/>
              </w:rPr>
              <w:t xml:space="preserve">Open-ended box (up to </w:t>
            </w:r>
            <w:r w:rsidR="00507FED">
              <w:rPr>
                <w:lang w:val="en-US"/>
              </w:rPr>
              <w:t>4</w:t>
            </w:r>
            <w:r w:rsidRPr="00052798">
              <w:rPr>
                <w:lang w:val="en-US"/>
              </w:rPr>
              <w:t>00 words): Please explain your</w:t>
            </w:r>
            <w:r>
              <w:rPr>
                <w:lang w:val="en-US"/>
              </w:rPr>
              <w:t xml:space="preserve"> response above</w:t>
            </w:r>
            <w:r w:rsidR="00B067CA">
              <w:rPr>
                <w:lang w:val="en-US"/>
              </w:rPr>
              <w:t xml:space="preserve"> and suggest any adjustments you would make.</w:t>
            </w:r>
          </w:p>
          <w:p w14:paraId="0506BD87" w14:textId="77777777" w:rsidR="002053D1" w:rsidRDefault="002053D1" w:rsidP="00731AF6">
            <w:pPr>
              <w:rPr>
                <w:b/>
                <w:lang w:val="en-US"/>
              </w:rPr>
            </w:pPr>
          </w:p>
          <w:p w14:paraId="6EA19E42" w14:textId="77777777" w:rsidR="002053D1" w:rsidRPr="00052798" w:rsidRDefault="002053D1" w:rsidP="00731AF6">
            <w:pPr>
              <w:rPr>
                <w:b/>
                <w:lang w:val="en-US"/>
              </w:rPr>
            </w:pPr>
          </w:p>
        </w:tc>
      </w:tr>
    </w:tbl>
    <w:p w14:paraId="0EEA8D8B" w14:textId="77777777" w:rsidR="002053D1" w:rsidRDefault="002053D1" w:rsidP="00FF1A18">
      <w:pPr>
        <w:rPr>
          <w:b/>
          <w:lang w:val="en-US"/>
        </w:rPr>
      </w:pPr>
    </w:p>
    <w:p w14:paraId="365F4DFC" w14:textId="3C512AAA" w:rsidR="00681D86" w:rsidRDefault="002053D1" w:rsidP="00FF1A18">
      <w:pPr>
        <w:rPr>
          <w:b/>
        </w:rPr>
      </w:pPr>
      <w:r>
        <w:rPr>
          <w:b/>
        </w:rPr>
        <w:t>Growing our movement, resources and people-power</w:t>
      </w:r>
    </w:p>
    <w:p w14:paraId="419A3BD9" w14:textId="250D2CC3" w:rsidR="00681D86" w:rsidRDefault="00681D86" w:rsidP="00FF1A18">
      <w:pPr>
        <w:rPr>
          <w:b/>
        </w:rPr>
      </w:pPr>
    </w:p>
    <w:tbl>
      <w:tblPr>
        <w:tblStyle w:val="TableGrid"/>
        <w:tblW w:w="0" w:type="auto"/>
        <w:tblLook w:val="04A0" w:firstRow="1" w:lastRow="0" w:firstColumn="1" w:lastColumn="0" w:noHBand="0" w:noVBand="1"/>
      </w:tblPr>
      <w:tblGrid>
        <w:gridCol w:w="2090"/>
        <w:gridCol w:w="2090"/>
        <w:gridCol w:w="2090"/>
        <w:gridCol w:w="2090"/>
        <w:gridCol w:w="2090"/>
      </w:tblGrid>
      <w:tr w:rsidR="00176E28" w14:paraId="0D550590" w14:textId="77777777" w:rsidTr="00731AF6">
        <w:tc>
          <w:tcPr>
            <w:tcW w:w="10450" w:type="dxa"/>
            <w:gridSpan w:val="5"/>
            <w:shd w:val="clear" w:color="auto" w:fill="D0CECE" w:themeFill="background2" w:themeFillShade="E6"/>
          </w:tcPr>
          <w:p w14:paraId="45F8E3FC" w14:textId="60E15F4A" w:rsidR="00176E28" w:rsidRDefault="004C0CE2" w:rsidP="00731AF6">
            <w:pPr>
              <w:rPr>
                <w:lang w:val="en-US"/>
              </w:rPr>
            </w:pPr>
            <w:r>
              <w:rPr>
                <w:b/>
                <w:lang w:val="en-US"/>
              </w:rPr>
              <w:t>Question 7</w:t>
            </w:r>
            <w:r w:rsidR="00176E28">
              <w:rPr>
                <w:lang w:val="en-US"/>
              </w:rPr>
              <w:t xml:space="preserve"> - What is the likelihood </w:t>
            </w:r>
            <w:r w:rsidR="00966382">
              <w:rPr>
                <w:lang w:val="en-US"/>
              </w:rPr>
              <w:t xml:space="preserve">that </w:t>
            </w:r>
            <w:r w:rsidR="00176E28">
              <w:rPr>
                <w:lang w:val="en-US"/>
              </w:rPr>
              <w:t xml:space="preserve">the </w:t>
            </w:r>
            <w:r w:rsidR="00966382">
              <w:rPr>
                <w:lang w:val="en-US"/>
              </w:rPr>
              <w:t xml:space="preserve">proposed </w:t>
            </w:r>
            <w:r w:rsidR="00176E28">
              <w:rPr>
                <w:lang w:val="en-US"/>
              </w:rPr>
              <w:t xml:space="preserve">outcomes on growth in </w:t>
            </w:r>
            <w:r w:rsidR="00176E28" w:rsidRPr="00176E28">
              <w:rPr>
                <w:i/>
                <w:lang w:val="en-US"/>
              </w:rPr>
              <w:t>supporter base</w:t>
            </w:r>
            <w:r w:rsidR="00176E28">
              <w:rPr>
                <w:lang w:val="en-US"/>
              </w:rPr>
              <w:t xml:space="preserve">, </w:t>
            </w:r>
            <w:r w:rsidR="00176E28" w:rsidRPr="00176E28">
              <w:rPr>
                <w:i/>
                <w:lang w:val="en-US"/>
              </w:rPr>
              <w:t>activism</w:t>
            </w:r>
            <w:r w:rsidR="00176E28">
              <w:rPr>
                <w:lang w:val="en-US"/>
              </w:rPr>
              <w:t xml:space="preserve"> and </w:t>
            </w:r>
            <w:r w:rsidR="00176E28" w:rsidRPr="00176E28">
              <w:rPr>
                <w:i/>
                <w:lang w:val="en-US"/>
              </w:rPr>
              <w:t>organising</w:t>
            </w:r>
            <w:r w:rsidR="00176E28">
              <w:rPr>
                <w:lang w:val="en-US"/>
              </w:rPr>
              <w:t xml:space="preserve"> </w:t>
            </w:r>
            <w:r w:rsidR="00176E28">
              <w:rPr>
                <w:rFonts w:ascii="Amnesty Trade Gothic Roman" w:hAnsi="Amnesty Trade Gothic Roman"/>
                <w:szCs w:val="18"/>
              </w:rPr>
              <w:t>giv</w:t>
            </w:r>
            <w:r w:rsidR="00966382">
              <w:rPr>
                <w:rFonts w:ascii="Amnesty Trade Gothic Roman" w:hAnsi="Amnesty Trade Gothic Roman"/>
                <w:szCs w:val="18"/>
              </w:rPr>
              <w:t>es</w:t>
            </w:r>
            <w:r w:rsidR="00176E28">
              <w:rPr>
                <w:rFonts w:ascii="Amnesty Trade Gothic Roman" w:hAnsi="Amnesty Trade Gothic Roman"/>
                <w:szCs w:val="18"/>
              </w:rPr>
              <w:t xml:space="preserve"> Amnesty an ambitious vision of what our movement should look like </w:t>
            </w:r>
            <w:r w:rsidR="00C85CDB">
              <w:rPr>
                <w:rFonts w:ascii="Amnesty Trade Gothic Roman" w:hAnsi="Amnesty Trade Gothic Roman"/>
                <w:szCs w:val="18"/>
              </w:rPr>
              <w:t xml:space="preserve">and of our movement's capacity to take </w:t>
            </w:r>
            <w:r w:rsidR="002B744E">
              <w:rPr>
                <w:rFonts w:ascii="Amnesty Trade Gothic Roman" w:hAnsi="Amnesty Trade Gothic Roman"/>
                <w:szCs w:val="18"/>
              </w:rPr>
              <w:t xml:space="preserve">more </w:t>
            </w:r>
            <w:r w:rsidR="00C85CDB">
              <w:rPr>
                <w:rFonts w:ascii="Amnesty Trade Gothic Roman" w:hAnsi="Amnesty Trade Gothic Roman"/>
                <w:szCs w:val="18"/>
              </w:rPr>
              <w:t xml:space="preserve">effective action </w:t>
            </w:r>
            <w:r w:rsidR="00176E28">
              <w:rPr>
                <w:rFonts w:ascii="Amnesty Trade Gothic Roman" w:hAnsi="Amnesty Trade Gothic Roman"/>
                <w:szCs w:val="18"/>
              </w:rPr>
              <w:t xml:space="preserve">by 2028? </w:t>
            </w:r>
          </w:p>
          <w:p w14:paraId="784F17E8" w14:textId="77777777" w:rsidR="00176E28" w:rsidRDefault="00176E28" w:rsidP="00731AF6">
            <w:pPr>
              <w:rPr>
                <w:b/>
                <w:lang w:val="en-US"/>
              </w:rPr>
            </w:pPr>
          </w:p>
        </w:tc>
      </w:tr>
      <w:tr w:rsidR="00176E28" w14:paraId="3C7E68D2" w14:textId="77777777" w:rsidTr="00731AF6">
        <w:tc>
          <w:tcPr>
            <w:tcW w:w="2090" w:type="dxa"/>
          </w:tcPr>
          <w:p w14:paraId="11C3168B" w14:textId="77777777" w:rsidR="00176E28" w:rsidRDefault="00176E28" w:rsidP="00731AF6">
            <w:pPr>
              <w:rPr>
                <w:b/>
                <w:lang w:val="en-US"/>
              </w:rPr>
            </w:pPr>
            <w:r>
              <w:rPr>
                <w:b/>
                <w:lang w:val="en-US"/>
              </w:rPr>
              <w:t xml:space="preserve">1 </w:t>
            </w:r>
            <w:r w:rsidRPr="00052798">
              <w:rPr>
                <w:lang w:val="en-US"/>
              </w:rPr>
              <w:t>(</w:t>
            </w:r>
            <w:r>
              <w:rPr>
                <w:lang w:val="en-US"/>
              </w:rPr>
              <w:t>very unlikely</w:t>
            </w:r>
            <w:r w:rsidRPr="00052798">
              <w:rPr>
                <w:lang w:val="en-US"/>
              </w:rPr>
              <w:t>)</w:t>
            </w:r>
          </w:p>
        </w:tc>
        <w:tc>
          <w:tcPr>
            <w:tcW w:w="2090" w:type="dxa"/>
          </w:tcPr>
          <w:p w14:paraId="044492F0" w14:textId="77777777" w:rsidR="00176E28" w:rsidRDefault="00176E28" w:rsidP="00731AF6">
            <w:pPr>
              <w:rPr>
                <w:b/>
                <w:lang w:val="en-US"/>
              </w:rPr>
            </w:pPr>
            <w:r>
              <w:rPr>
                <w:b/>
                <w:lang w:val="en-US"/>
              </w:rPr>
              <w:t xml:space="preserve">2 </w:t>
            </w:r>
            <w:r w:rsidRPr="00832A49">
              <w:rPr>
                <w:lang w:val="en-US"/>
              </w:rPr>
              <w:t>(unlikely)</w:t>
            </w:r>
          </w:p>
        </w:tc>
        <w:tc>
          <w:tcPr>
            <w:tcW w:w="2090" w:type="dxa"/>
          </w:tcPr>
          <w:p w14:paraId="55C5BCC1" w14:textId="77777777" w:rsidR="00176E28" w:rsidRDefault="00176E28" w:rsidP="00731AF6">
            <w:pPr>
              <w:rPr>
                <w:b/>
                <w:lang w:val="en-US"/>
              </w:rPr>
            </w:pPr>
            <w:r>
              <w:rPr>
                <w:b/>
                <w:lang w:val="en-US"/>
              </w:rPr>
              <w:t xml:space="preserve">3 </w:t>
            </w:r>
            <w:r w:rsidRPr="00832A49">
              <w:rPr>
                <w:lang w:val="en-US"/>
              </w:rPr>
              <w:t>(</w:t>
            </w:r>
            <w:r>
              <w:rPr>
                <w:lang w:val="en-US"/>
              </w:rPr>
              <w:t>un</w:t>
            </w:r>
            <w:r w:rsidRPr="00832A49">
              <w:rPr>
                <w:lang w:val="en-US"/>
              </w:rPr>
              <w:t>sure)</w:t>
            </w:r>
          </w:p>
        </w:tc>
        <w:tc>
          <w:tcPr>
            <w:tcW w:w="2090" w:type="dxa"/>
          </w:tcPr>
          <w:p w14:paraId="1DE72177" w14:textId="77777777" w:rsidR="00176E28" w:rsidRDefault="00176E28" w:rsidP="00731AF6">
            <w:pPr>
              <w:rPr>
                <w:b/>
                <w:lang w:val="en-US"/>
              </w:rPr>
            </w:pPr>
            <w:r>
              <w:rPr>
                <w:b/>
                <w:lang w:val="en-US"/>
              </w:rPr>
              <w:t xml:space="preserve">4 </w:t>
            </w:r>
            <w:r w:rsidRPr="00832A49">
              <w:rPr>
                <w:lang w:val="en-US"/>
              </w:rPr>
              <w:t>(likely)</w:t>
            </w:r>
          </w:p>
        </w:tc>
        <w:tc>
          <w:tcPr>
            <w:tcW w:w="2090" w:type="dxa"/>
          </w:tcPr>
          <w:p w14:paraId="46FB948B" w14:textId="77777777" w:rsidR="00176E28" w:rsidRDefault="00176E28" w:rsidP="00731AF6">
            <w:pPr>
              <w:rPr>
                <w:b/>
                <w:lang w:val="en-US"/>
              </w:rPr>
            </w:pPr>
            <w:r>
              <w:rPr>
                <w:b/>
                <w:lang w:val="en-US"/>
              </w:rPr>
              <w:t>5</w:t>
            </w:r>
            <w:r>
              <w:rPr>
                <w:lang w:val="en-US"/>
              </w:rPr>
              <w:t xml:space="preserve"> (very likely)</w:t>
            </w:r>
          </w:p>
        </w:tc>
      </w:tr>
      <w:tr w:rsidR="00176E28" w14:paraId="1F856920" w14:textId="77777777" w:rsidTr="00731AF6">
        <w:tc>
          <w:tcPr>
            <w:tcW w:w="10450" w:type="dxa"/>
            <w:gridSpan w:val="5"/>
          </w:tcPr>
          <w:p w14:paraId="34F2FFE7" w14:textId="23AFC814" w:rsidR="00176E28" w:rsidRDefault="00176E28" w:rsidP="00176E28">
            <w:pPr>
              <w:rPr>
                <w:lang w:val="en-US"/>
              </w:rPr>
            </w:pPr>
            <w:r w:rsidRPr="00052798">
              <w:rPr>
                <w:lang w:val="en-US"/>
              </w:rPr>
              <w:t>Open-ended box (up to 200 words): Please explain your</w:t>
            </w:r>
            <w:r>
              <w:rPr>
                <w:lang w:val="en-US"/>
              </w:rPr>
              <w:t xml:space="preserve"> response above and suggest what adjustments you would make to strengthen this focus area.</w:t>
            </w:r>
          </w:p>
          <w:p w14:paraId="76C14848" w14:textId="77777777" w:rsidR="00176E28" w:rsidRDefault="00176E28" w:rsidP="00731AF6">
            <w:pPr>
              <w:rPr>
                <w:b/>
                <w:lang w:val="en-US"/>
              </w:rPr>
            </w:pPr>
          </w:p>
          <w:p w14:paraId="6FFEDD87" w14:textId="77777777" w:rsidR="00176E28" w:rsidRPr="00052798" w:rsidRDefault="00176E28" w:rsidP="00731AF6">
            <w:pPr>
              <w:rPr>
                <w:b/>
                <w:lang w:val="en-US"/>
              </w:rPr>
            </w:pPr>
          </w:p>
        </w:tc>
      </w:tr>
    </w:tbl>
    <w:p w14:paraId="057B0E4F" w14:textId="192342EF" w:rsidR="00176E28" w:rsidRDefault="00176E28" w:rsidP="00FF1A18">
      <w:pPr>
        <w:rPr>
          <w:b/>
        </w:rPr>
      </w:pPr>
    </w:p>
    <w:tbl>
      <w:tblPr>
        <w:tblStyle w:val="TableGrid"/>
        <w:tblW w:w="0" w:type="auto"/>
        <w:tblLook w:val="04A0" w:firstRow="1" w:lastRow="0" w:firstColumn="1" w:lastColumn="0" w:noHBand="0" w:noVBand="1"/>
      </w:tblPr>
      <w:tblGrid>
        <w:gridCol w:w="2090"/>
        <w:gridCol w:w="2090"/>
        <w:gridCol w:w="2090"/>
        <w:gridCol w:w="2090"/>
        <w:gridCol w:w="2090"/>
      </w:tblGrid>
      <w:tr w:rsidR="008C1768" w14:paraId="40862860" w14:textId="77777777" w:rsidTr="00F47BA0">
        <w:tc>
          <w:tcPr>
            <w:tcW w:w="10450" w:type="dxa"/>
            <w:gridSpan w:val="5"/>
            <w:shd w:val="clear" w:color="auto" w:fill="D0CECE" w:themeFill="background2" w:themeFillShade="E6"/>
          </w:tcPr>
          <w:p w14:paraId="3359EEE5" w14:textId="6B368C0C" w:rsidR="008C1768" w:rsidRDefault="008C1768" w:rsidP="00F47BA0">
            <w:pPr>
              <w:rPr>
                <w:lang w:val="en-US"/>
              </w:rPr>
            </w:pPr>
            <w:r>
              <w:rPr>
                <w:b/>
                <w:lang w:val="en-US"/>
              </w:rPr>
              <w:t xml:space="preserve">Question </w:t>
            </w:r>
            <w:r w:rsidR="004C0CE2">
              <w:rPr>
                <w:b/>
                <w:lang w:val="en-US"/>
              </w:rPr>
              <w:t>7</w:t>
            </w:r>
            <w:r>
              <w:rPr>
                <w:b/>
                <w:lang w:val="en-US"/>
              </w:rPr>
              <w:t>B</w:t>
            </w:r>
            <w:r>
              <w:rPr>
                <w:lang w:val="en-US"/>
              </w:rPr>
              <w:t xml:space="preserve"> – How important are these outcomes for your section? </w:t>
            </w:r>
          </w:p>
          <w:p w14:paraId="1C2E8A8E" w14:textId="77777777" w:rsidR="008C1768" w:rsidRDefault="008C1768" w:rsidP="00F47BA0">
            <w:pPr>
              <w:rPr>
                <w:b/>
                <w:lang w:val="en-US"/>
              </w:rPr>
            </w:pPr>
          </w:p>
        </w:tc>
      </w:tr>
      <w:tr w:rsidR="008C1768" w14:paraId="63163621" w14:textId="77777777" w:rsidTr="00F47BA0">
        <w:tc>
          <w:tcPr>
            <w:tcW w:w="2090" w:type="dxa"/>
          </w:tcPr>
          <w:p w14:paraId="75C7CCF4" w14:textId="7C9567F1" w:rsidR="008C1768" w:rsidRDefault="008C1768" w:rsidP="00F47BA0">
            <w:pPr>
              <w:rPr>
                <w:b/>
                <w:lang w:val="en-US"/>
              </w:rPr>
            </w:pPr>
            <w:r>
              <w:rPr>
                <w:b/>
                <w:lang w:val="en-US"/>
              </w:rPr>
              <w:t xml:space="preserve">1 </w:t>
            </w:r>
            <w:r w:rsidRPr="00052798">
              <w:rPr>
                <w:lang w:val="en-US"/>
              </w:rPr>
              <w:t>(</w:t>
            </w:r>
            <w:r>
              <w:rPr>
                <w:lang w:val="en-US"/>
              </w:rPr>
              <w:t>Not important at all</w:t>
            </w:r>
            <w:r w:rsidRPr="00052798">
              <w:rPr>
                <w:lang w:val="en-US"/>
              </w:rPr>
              <w:t>)</w:t>
            </w:r>
          </w:p>
        </w:tc>
        <w:tc>
          <w:tcPr>
            <w:tcW w:w="2090" w:type="dxa"/>
          </w:tcPr>
          <w:p w14:paraId="0D0EA3EE" w14:textId="6AB2DD53" w:rsidR="008C1768" w:rsidRDefault="008C1768" w:rsidP="00F47BA0">
            <w:pPr>
              <w:rPr>
                <w:b/>
                <w:lang w:val="en-US"/>
              </w:rPr>
            </w:pPr>
            <w:r>
              <w:rPr>
                <w:b/>
                <w:lang w:val="en-US"/>
              </w:rPr>
              <w:t xml:space="preserve">2 </w:t>
            </w:r>
            <w:r w:rsidRPr="00832A49">
              <w:rPr>
                <w:lang w:val="en-US"/>
              </w:rPr>
              <w:t>(</w:t>
            </w:r>
            <w:r>
              <w:rPr>
                <w:lang w:val="en-US"/>
              </w:rPr>
              <w:t>Minor importance</w:t>
            </w:r>
            <w:r w:rsidRPr="00832A49">
              <w:rPr>
                <w:lang w:val="en-US"/>
              </w:rPr>
              <w:t>)</w:t>
            </w:r>
          </w:p>
        </w:tc>
        <w:tc>
          <w:tcPr>
            <w:tcW w:w="2090" w:type="dxa"/>
          </w:tcPr>
          <w:p w14:paraId="05B39B89" w14:textId="1984C609" w:rsidR="008C1768" w:rsidRDefault="008C1768" w:rsidP="00F47BA0">
            <w:pPr>
              <w:rPr>
                <w:b/>
                <w:lang w:val="en-US"/>
              </w:rPr>
            </w:pPr>
            <w:r>
              <w:rPr>
                <w:b/>
                <w:lang w:val="en-US"/>
              </w:rPr>
              <w:t xml:space="preserve">3 </w:t>
            </w:r>
            <w:r w:rsidRPr="00832A49">
              <w:rPr>
                <w:lang w:val="en-US"/>
              </w:rPr>
              <w:t>(</w:t>
            </w:r>
            <w:r>
              <w:rPr>
                <w:lang w:val="en-US"/>
              </w:rPr>
              <w:t>Neutral</w:t>
            </w:r>
            <w:r w:rsidRPr="00832A49">
              <w:rPr>
                <w:lang w:val="en-US"/>
              </w:rPr>
              <w:t>)</w:t>
            </w:r>
          </w:p>
        </w:tc>
        <w:tc>
          <w:tcPr>
            <w:tcW w:w="2090" w:type="dxa"/>
          </w:tcPr>
          <w:p w14:paraId="5662817A" w14:textId="5991C750" w:rsidR="008C1768" w:rsidRDefault="008C1768" w:rsidP="00F47BA0">
            <w:pPr>
              <w:rPr>
                <w:b/>
                <w:lang w:val="en-US"/>
              </w:rPr>
            </w:pPr>
            <w:r>
              <w:rPr>
                <w:b/>
                <w:lang w:val="en-US"/>
              </w:rPr>
              <w:t xml:space="preserve">4 </w:t>
            </w:r>
            <w:r w:rsidRPr="00832A49">
              <w:rPr>
                <w:lang w:val="en-US"/>
              </w:rPr>
              <w:t>(</w:t>
            </w:r>
            <w:r>
              <w:rPr>
                <w:lang w:val="en-US"/>
              </w:rPr>
              <w:t>Important</w:t>
            </w:r>
            <w:r w:rsidRPr="00832A49">
              <w:rPr>
                <w:lang w:val="en-US"/>
              </w:rPr>
              <w:t>)</w:t>
            </w:r>
          </w:p>
        </w:tc>
        <w:tc>
          <w:tcPr>
            <w:tcW w:w="2090" w:type="dxa"/>
          </w:tcPr>
          <w:p w14:paraId="1C0E13B1" w14:textId="14B05AB9" w:rsidR="008C1768" w:rsidRDefault="008C1768" w:rsidP="00F47BA0">
            <w:pPr>
              <w:rPr>
                <w:b/>
                <w:lang w:val="en-US"/>
              </w:rPr>
            </w:pPr>
            <w:r>
              <w:rPr>
                <w:b/>
                <w:lang w:val="en-US"/>
              </w:rPr>
              <w:t>5</w:t>
            </w:r>
            <w:r>
              <w:rPr>
                <w:lang w:val="en-US"/>
              </w:rPr>
              <w:t xml:space="preserve"> (Top priority)</w:t>
            </w:r>
          </w:p>
        </w:tc>
      </w:tr>
    </w:tbl>
    <w:p w14:paraId="78CB8929" w14:textId="77777777" w:rsidR="008C1768" w:rsidRPr="004C0CE2" w:rsidRDefault="008C1768" w:rsidP="00FF1A18">
      <w:pPr>
        <w:rPr>
          <w:b/>
          <w:lang w:val="en-US"/>
        </w:rPr>
      </w:pPr>
    </w:p>
    <w:p w14:paraId="2FBB780A" w14:textId="77777777" w:rsidR="00176E28" w:rsidRDefault="00176E28" w:rsidP="00FF1A18">
      <w:pPr>
        <w:rPr>
          <w:b/>
        </w:rPr>
      </w:pPr>
    </w:p>
    <w:p w14:paraId="2438016E" w14:textId="06D0A8F5" w:rsidR="00176E28" w:rsidRDefault="00176E28" w:rsidP="00FF1A18">
      <w:pPr>
        <w:rPr>
          <w:b/>
        </w:rPr>
      </w:pPr>
      <w:r>
        <w:rPr>
          <w:b/>
        </w:rPr>
        <w:t>Strengthening our work with partners and other people-power movements</w:t>
      </w:r>
    </w:p>
    <w:p w14:paraId="40024399" w14:textId="31E82611" w:rsidR="00052798" w:rsidRPr="00681D86" w:rsidRDefault="00052798" w:rsidP="00FF1A18">
      <w:pPr>
        <w:rPr>
          <w:b/>
        </w:rPr>
      </w:pPr>
    </w:p>
    <w:tbl>
      <w:tblPr>
        <w:tblStyle w:val="TableGrid"/>
        <w:tblW w:w="0" w:type="auto"/>
        <w:tblLook w:val="04A0" w:firstRow="1" w:lastRow="0" w:firstColumn="1" w:lastColumn="0" w:noHBand="0" w:noVBand="1"/>
      </w:tblPr>
      <w:tblGrid>
        <w:gridCol w:w="2090"/>
        <w:gridCol w:w="2090"/>
        <w:gridCol w:w="2090"/>
        <w:gridCol w:w="2090"/>
        <w:gridCol w:w="2090"/>
      </w:tblGrid>
      <w:tr w:rsidR="00176E28" w14:paraId="1BD0BA2D" w14:textId="77777777" w:rsidTr="00731AF6">
        <w:tc>
          <w:tcPr>
            <w:tcW w:w="10450" w:type="dxa"/>
            <w:gridSpan w:val="5"/>
            <w:shd w:val="clear" w:color="auto" w:fill="D0CECE" w:themeFill="background2" w:themeFillShade="E6"/>
          </w:tcPr>
          <w:p w14:paraId="4E5E8993" w14:textId="2C2B03A6" w:rsidR="00176E28" w:rsidRDefault="004C0CE2" w:rsidP="00731AF6">
            <w:pPr>
              <w:rPr>
                <w:b/>
                <w:lang w:val="en-US"/>
              </w:rPr>
            </w:pPr>
            <w:r>
              <w:rPr>
                <w:b/>
                <w:lang w:val="en-US"/>
              </w:rPr>
              <w:t>Question 8</w:t>
            </w:r>
            <w:r w:rsidR="00176E28">
              <w:rPr>
                <w:lang w:val="en-US"/>
              </w:rPr>
              <w:t xml:space="preserve"> - What is the likelihood of</w:t>
            </w:r>
            <w:r w:rsidR="00176E28" w:rsidRPr="00A637CB">
              <w:rPr>
                <w:lang w:val="en-US"/>
              </w:rPr>
              <w:t xml:space="preserve"> the </w:t>
            </w:r>
            <w:r w:rsidR="00176E28">
              <w:rPr>
                <w:lang w:val="en-US"/>
              </w:rPr>
              <w:t xml:space="preserve">suggested outcomes </w:t>
            </w:r>
            <w:r w:rsidR="00176E28">
              <w:rPr>
                <w:rFonts w:ascii="Amnesty Trade Gothic Roman" w:hAnsi="Amnesty Trade Gothic Roman"/>
                <w:szCs w:val="18"/>
              </w:rPr>
              <w:t>help</w:t>
            </w:r>
            <w:r w:rsidR="00C85CDB">
              <w:rPr>
                <w:rFonts w:ascii="Amnesty Trade Gothic Roman" w:hAnsi="Amnesty Trade Gothic Roman"/>
                <w:szCs w:val="18"/>
              </w:rPr>
              <w:t>ing</w:t>
            </w:r>
            <w:r w:rsidR="00176E28">
              <w:rPr>
                <w:rFonts w:ascii="Amnesty Trade Gothic Roman" w:hAnsi="Amnesty Trade Gothic Roman"/>
                <w:szCs w:val="18"/>
              </w:rPr>
              <w:t xml:space="preserve"> Amnesty become a more desirable partner and one that can add value to the work of other human rights partners and people-power movements?</w:t>
            </w:r>
          </w:p>
        </w:tc>
      </w:tr>
      <w:tr w:rsidR="00176E28" w14:paraId="140B4D64" w14:textId="77777777" w:rsidTr="00731AF6">
        <w:tc>
          <w:tcPr>
            <w:tcW w:w="2090" w:type="dxa"/>
          </w:tcPr>
          <w:p w14:paraId="318307CC" w14:textId="77777777" w:rsidR="00176E28" w:rsidRDefault="00176E28" w:rsidP="00731AF6">
            <w:pPr>
              <w:rPr>
                <w:b/>
                <w:lang w:val="en-US"/>
              </w:rPr>
            </w:pPr>
            <w:r>
              <w:rPr>
                <w:b/>
                <w:lang w:val="en-US"/>
              </w:rPr>
              <w:t xml:space="preserve">1 </w:t>
            </w:r>
            <w:r w:rsidRPr="00052798">
              <w:rPr>
                <w:lang w:val="en-US"/>
              </w:rPr>
              <w:t>(</w:t>
            </w:r>
            <w:r>
              <w:rPr>
                <w:lang w:val="en-US"/>
              </w:rPr>
              <w:t>very unlikely</w:t>
            </w:r>
            <w:r w:rsidRPr="00052798">
              <w:rPr>
                <w:lang w:val="en-US"/>
              </w:rPr>
              <w:t>)</w:t>
            </w:r>
          </w:p>
        </w:tc>
        <w:tc>
          <w:tcPr>
            <w:tcW w:w="2090" w:type="dxa"/>
          </w:tcPr>
          <w:p w14:paraId="0ACEE079" w14:textId="77777777" w:rsidR="00176E28" w:rsidRDefault="00176E28" w:rsidP="00731AF6">
            <w:pPr>
              <w:rPr>
                <w:b/>
                <w:lang w:val="en-US"/>
              </w:rPr>
            </w:pPr>
            <w:r>
              <w:rPr>
                <w:b/>
                <w:lang w:val="en-US"/>
              </w:rPr>
              <w:t xml:space="preserve">2 </w:t>
            </w:r>
            <w:r w:rsidRPr="00832A49">
              <w:rPr>
                <w:lang w:val="en-US"/>
              </w:rPr>
              <w:t>(unlikely)</w:t>
            </w:r>
          </w:p>
        </w:tc>
        <w:tc>
          <w:tcPr>
            <w:tcW w:w="2090" w:type="dxa"/>
          </w:tcPr>
          <w:p w14:paraId="3D8640BF" w14:textId="77777777" w:rsidR="00176E28" w:rsidRDefault="00176E28" w:rsidP="00731AF6">
            <w:pPr>
              <w:rPr>
                <w:b/>
                <w:lang w:val="en-US"/>
              </w:rPr>
            </w:pPr>
            <w:r>
              <w:rPr>
                <w:b/>
                <w:lang w:val="en-US"/>
              </w:rPr>
              <w:t xml:space="preserve">3 </w:t>
            </w:r>
            <w:r w:rsidRPr="00832A49">
              <w:rPr>
                <w:lang w:val="en-US"/>
              </w:rPr>
              <w:t>(</w:t>
            </w:r>
            <w:r>
              <w:rPr>
                <w:lang w:val="en-US"/>
              </w:rPr>
              <w:t>un</w:t>
            </w:r>
            <w:r w:rsidRPr="00832A49">
              <w:rPr>
                <w:lang w:val="en-US"/>
              </w:rPr>
              <w:t>sure)</w:t>
            </w:r>
          </w:p>
        </w:tc>
        <w:tc>
          <w:tcPr>
            <w:tcW w:w="2090" w:type="dxa"/>
          </w:tcPr>
          <w:p w14:paraId="626EC177" w14:textId="77777777" w:rsidR="00176E28" w:rsidRDefault="00176E28" w:rsidP="00731AF6">
            <w:pPr>
              <w:rPr>
                <w:b/>
                <w:lang w:val="en-US"/>
              </w:rPr>
            </w:pPr>
            <w:r>
              <w:rPr>
                <w:b/>
                <w:lang w:val="en-US"/>
              </w:rPr>
              <w:t xml:space="preserve">4 </w:t>
            </w:r>
            <w:r w:rsidRPr="00832A49">
              <w:rPr>
                <w:lang w:val="en-US"/>
              </w:rPr>
              <w:t>(likely)</w:t>
            </w:r>
          </w:p>
        </w:tc>
        <w:tc>
          <w:tcPr>
            <w:tcW w:w="2090" w:type="dxa"/>
          </w:tcPr>
          <w:p w14:paraId="4E00E984" w14:textId="77777777" w:rsidR="00176E28" w:rsidRDefault="00176E28" w:rsidP="00731AF6">
            <w:pPr>
              <w:rPr>
                <w:b/>
                <w:lang w:val="en-US"/>
              </w:rPr>
            </w:pPr>
            <w:r>
              <w:rPr>
                <w:b/>
                <w:lang w:val="en-US"/>
              </w:rPr>
              <w:t>5</w:t>
            </w:r>
            <w:r>
              <w:rPr>
                <w:lang w:val="en-US"/>
              </w:rPr>
              <w:t xml:space="preserve"> (very likely)</w:t>
            </w:r>
          </w:p>
        </w:tc>
      </w:tr>
      <w:tr w:rsidR="00176E28" w14:paraId="152ECFE7" w14:textId="77777777" w:rsidTr="00731AF6">
        <w:tc>
          <w:tcPr>
            <w:tcW w:w="10450" w:type="dxa"/>
            <w:gridSpan w:val="5"/>
          </w:tcPr>
          <w:p w14:paraId="79883639" w14:textId="6BB0D48F" w:rsidR="00176E28" w:rsidRDefault="00176E28" w:rsidP="00176E28">
            <w:pPr>
              <w:rPr>
                <w:lang w:val="en-US"/>
              </w:rPr>
            </w:pPr>
            <w:r w:rsidRPr="00052798">
              <w:rPr>
                <w:lang w:val="en-US"/>
              </w:rPr>
              <w:t xml:space="preserve">Open-ended box (up to 200 words): Please explain </w:t>
            </w:r>
            <w:r>
              <w:rPr>
                <w:lang w:val="en-US"/>
              </w:rPr>
              <w:t>your answers and suggest what adjustments you would make to strengthen this focus area.</w:t>
            </w:r>
          </w:p>
          <w:p w14:paraId="10A4A00A" w14:textId="77777777" w:rsidR="00176E28" w:rsidRDefault="00176E28" w:rsidP="00731AF6">
            <w:pPr>
              <w:rPr>
                <w:lang w:val="en-US"/>
              </w:rPr>
            </w:pPr>
          </w:p>
          <w:p w14:paraId="169C67A4" w14:textId="77777777" w:rsidR="00176E28" w:rsidRDefault="00176E28" w:rsidP="00731AF6">
            <w:pPr>
              <w:rPr>
                <w:b/>
                <w:lang w:val="en-US"/>
              </w:rPr>
            </w:pPr>
          </w:p>
          <w:p w14:paraId="0940C769" w14:textId="77777777" w:rsidR="00176E28" w:rsidRPr="00052798" w:rsidRDefault="00176E28" w:rsidP="00731AF6">
            <w:pPr>
              <w:rPr>
                <w:b/>
                <w:lang w:val="en-US"/>
              </w:rPr>
            </w:pPr>
          </w:p>
        </w:tc>
      </w:tr>
    </w:tbl>
    <w:p w14:paraId="320919B7" w14:textId="222C5C85" w:rsidR="00052798" w:rsidRPr="00176E28" w:rsidRDefault="00052798" w:rsidP="00FF1A18">
      <w:pPr>
        <w:rPr>
          <w:b/>
        </w:rPr>
      </w:pPr>
    </w:p>
    <w:tbl>
      <w:tblPr>
        <w:tblStyle w:val="TableGrid"/>
        <w:tblW w:w="0" w:type="auto"/>
        <w:tblLook w:val="04A0" w:firstRow="1" w:lastRow="0" w:firstColumn="1" w:lastColumn="0" w:noHBand="0" w:noVBand="1"/>
      </w:tblPr>
      <w:tblGrid>
        <w:gridCol w:w="2090"/>
        <w:gridCol w:w="2090"/>
        <w:gridCol w:w="2090"/>
        <w:gridCol w:w="2090"/>
        <w:gridCol w:w="2090"/>
      </w:tblGrid>
      <w:tr w:rsidR="008C1768" w14:paraId="78A470A1" w14:textId="77777777" w:rsidTr="00F47BA0">
        <w:tc>
          <w:tcPr>
            <w:tcW w:w="10450" w:type="dxa"/>
            <w:gridSpan w:val="5"/>
            <w:shd w:val="clear" w:color="auto" w:fill="D0CECE" w:themeFill="background2" w:themeFillShade="E6"/>
          </w:tcPr>
          <w:p w14:paraId="33FBF222" w14:textId="6F09A96E" w:rsidR="008C1768" w:rsidRDefault="008C1768" w:rsidP="00F47BA0">
            <w:pPr>
              <w:rPr>
                <w:lang w:val="en-US"/>
              </w:rPr>
            </w:pPr>
            <w:r>
              <w:rPr>
                <w:b/>
                <w:lang w:val="en-US"/>
              </w:rPr>
              <w:t xml:space="preserve">Question </w:t>
            </w:r>
            <w:r w:rsidR="004C0CE2">
              <w:rPr>
                <w:b/>
                <w:lang w:val="en-US"/>
              </w:rPr>
              <w:t>8</w:t>
            </w:r>
            <w:r>
              <w:rPr>
                <w:b/>
                <w:lang w:val="en-US"/>
              </w:rPr>
              <w:t>B</w:t>
            </w:r>
            <w:r>
              <w:rPr>
                <w:lang w:val="en-US"/>
              </w:rPr>
              <w:t xml:space="preserve"> – How important </w:t>
            </w:r>
            <w:r w:rsidR="004C0CE2">
              <w:rPr>
                <w:lang w:val="en-US"/>
              </w:rPr>
              <w:t>are these</w:t>
            </w:r>
            <w:r>
              <w:rPr>
                <w:lang w:val="en-US"/>
              </w:rPr>
              <w:t xml:space="preserve"> outcome for your section? </w:t>
            </w:r>
          </w:p>
          <w:p w14:paraId="6384CC74" w14:textId="77777777" w:rsidR="008C1768" w:rsidRDefault="008C1768" w:rsidP="00F47BA0">
            <w:pPr>
              <w:rPr>
                <w:b/>
                <w:lang w:val="en-US"/>
              </w:rPr>
            </w:pPr>
          </w:p>
        </w:tc>
      </w:tr>
      <w:tr w:rsidR="008C1768" w14:paraId="690E59F1" w14:textId="77777777" w:rsidTr="00F47BA0">
        <w:tc>
          <w:tcPr>
            <w:tcW w:w="2090" w:type="dxa"/>
          </w:tcPr>
          <w:p w14:paraId="5781BF4E" w14:textId="77777777" w:rsidR="008C1768" w:rsidRDefault="008C1768" w:rsidP="00F47BA0">
            <w:pPr>
              <w:rPr>
                <w:b/>
                <w:lang w:val="en-US"/>
              </w:rPr>
            </w:pPr>
            <w:r>
              <w:rPr>
                <w:b/>
                <w:lang w:val="en-US"/>
              </w:rPr>
              <w:t xml:space="preserve">1 </w:t>
            </w:r>
            <w:r w:rsidRPr="00052798">
              <w:rPr>
                <w:lang w:val="en-US"/>
              </w:rPr>
              <w:t>(</w:t>
            </w:r>
            <w:r>
              <w:rPr>
                <w:lang w:val="en-US"/>
              </w:rPr>
              <w:t>Not important at all</w:t>
            </w:r>
            <w:r w:rsidRPr="00052798">
              <w:rPr>
                <w:lang w:val="en-US"/>
              </w:rPr>
              <w:t>)</w:t>
            </w:r>
          </w:p>
        </w:tc>
        <w:tc>
          <w:tcPr>
            <w:tcW w:w="2090" w:type="dxa"/>
          </w:tcPr>
          <w:p w14:paraId="2795060E" w14:textId="77777777" w:rsidR="008C1768" w:rsidRDefault="008C1768" w:rsidP="00F47BA0">
            <w:pPr>
              <w:rPr>
                <w:b/>
                <w:lang w:val="en-US"/>
              </w:rPr>
            </w:pPr>
            <w:r>
              <w:rPr>
                <w:b/>
                <w:lang w:val="en-US"/>
              </w:rPr>
              <w:t xml:space="preserve">2 </w:t>
            </w:r>
            <w:r w:rsidRPr="00832A49">
              <w:rPr>
                <w:lang w:val="en-US"/>
              </w:rPr>
              <w:t>(</w:t>
            </w:r>
            <w:r>
              <w:rPr>
                <w:lang w:val="en-US"/>
              </w:rPr>
              <w:t>Minor importance</w:t>
            </w:r>
            <w:r w:rsidRPr="00832A49">
              <w:rPr>
                <w:lang w:val="en-US"/>
              </w:rPr>
              <w:t>)</w:t>
            </w:r>
          </w:p>
        </w:tc>
        <w:tc>
          <w:tcPr>
            <w:tcW w:w="2090" w:type="dxa"/>
          </w:tcPr>
          <w:p w14:paraId="1B15FE16" w14:textId="77777777" w:rsidR="008C1768" w:rsidRDefault="008C1768" w:rsidP="00F47BA0">
            <w:pPr>
              <w:rPr>
                <w:b/>
                <w:lang w:val="en-US"/>
              </w:rPr>
            </w:pPr>
            <w:r>
              <w:rPr>
                <w:b/>
                <w:lang w:val="en-US"/>
              </w:rPr>
              <w:t xml:space="preserve">3 </w:t>
            </w:r>
            <w:r w:rsidRPr="00832A49">
              <w:rPr>
                <w:lang w:val="en-US"/>
              </w:rPr>
              <w:t>(</w:t>
            </w:r>
            <w:r>
              <w:rPr>
                <w:lang w:val="en-US"/>
              </w:rPr>
              <w:t>Neutral</w:t>
            </w:r>
            <w:r w:rsidRPr="00832A49">
              <w:rPr>
                <w:lang w:val="en-US"/>
              </w:rPr>
              <w:t>)</w:t>
            </w:r>
          </w:p>
        </w:tc>
        <w:tc>
          <w:tcPr>
            <w:tcW w:w="2090" w:type="dxa"/>
          </w:tcPr>
          <w:p w14:paraId="35C151E8" w14:textId="77777777" w:rsidR="008C1768" w:rsidRDefault="008C1768" w:rsidP="00F47BA0">
            <w:pPr>
              <w:rPr>
                <w:b/>
                <w:lang w:val="en-US"/>
              </w:rPr>
            </w:pPr>
            <w:r>
              <w:rPr>
                <w:b/>
                <w:lang w:val="en-US"/>
              </w:rPr>
              <w:t xml:space="preserve">4 </w:t>
            </w:r>
            <w:r w:rsidRPr="00832A49">
              <w:rPr>
                <w:lang w:val="en-US"/>
              </w:rPr>
              <w:t>(</w:t>
            </w:r>
            <w:r>
              <w:rPr>
                <w:lang w:val="en-US"/>
              </w:rPr>
              <w:t>Important</w:t>
            </w:r>
            <w:r w:rsidRPr="00832A49">
              <w:rPr>
                <w:lang w:val="en-US"/>
              </w:rPr>
              <w:t>)</w:t>
            </w:r>
          </w:p>
        </w:tc>
        <w:tc>
          <w:tcPr>
            <w:tcW w:w="2090" w:type="dxa"/>
          </w:tcPr>
          <w:p w14:paraId="547008CC" w14:textId="77777777" w:rsidR="008C1768" w:rsidRDefault="008C1768" w:rsidP="00F47BA0">
            <w:pPr>
              <w:rPr>
                <w:b/>
                <w:lang w:val="en-US"/>
              </w:rPr>
            </w:pPr>
            <w:r>
              <w:rPr>
                <w:b/>
                <w:lang w:val="en-US"/>
              </w:rPr>
              <w:t>5</w:t>
            </w:r>
            <w:r>
              <w:rPr>
                <w:lang w:val="en-US"/>
              </w:rPr>
              <w:t xml:space="preserve"> (Top priority)</w:t>
            </w:r>
          </w:p>
        </w:tc>
      </w:tr>
    </w:tbl>
    <w:p w14:paraId="040D7AB8" w14:textId="6E96BC6B" w:rsidR="009962B0" w:rsidRDefault="009962B0" w:rsidP="00A008C7">
      <w:pPr>
        <w:rPr>
          <w:b/>
          <w:lang w:val="en-US"/>
        </w:rPr>
      </w:pPr>
    </w:p>
    <w:p w14:paraId="5EC22C5A" w14:textId="79D7512E" w:rsidR="00552804" w:rsidRDefault="00552804" w:rsidP="00A008C7">
      <w:pPr>
        <w:spacing w:before="240"/>
        <w:rPr>
          <w:lang w:val="en-US"/>
        </w:rPr>
      </w:pPr>
    </w:p>
    <w:p w14:paraId="6E7900FA" w14:textId="77777777" w:rsidR="00176E28" w:rsidRDefault="00176E28" w:rsidP="00A008C7">
      <w:pPr>
        <w:spacing w:before="240"/>
        <w:rPr>
          <w:lang w:val="en-US"/>
        </w:rPr>
      </w:pPr>
    </w:p>
    <w:p w14:paraId="121FA2FB" w14:textId="22EB12DE" w:rsidR="00681D86" w:rsidRPr="00681D86" w:rsidRDefault="00681D86" w:rsidP="00681D86">
      <w:pPr>
        <w:rPr>
          <w:b/>
          <w:highlight w:val="yellow"/>
          <w:lang w:val="en-US"/>
        </w:rPr>
      </w:pPr>
      <w:r>
        <w:rPr>
          <w:b/>
          <w:highlight w:val="yellow"/>
          <w:lang w:val="en-US"/>
        </w:rPr>
        <w:t>FINANCIAL SUSTAINABILITY</w:t>
      </w:r>
      <w:r w:rsidR="00FE26C2">
        <w:rPr>
          <w:b/>
          <w:highlight w:val="yellow"/>
          <w:lang w:val="en-US"/>
        </w:rPr>
        <w:t>, GROWTH</w:t>
      </w:r>
      <w:r>
        <w:rPr>
          <w:b/>
          <w:highlight w:val="yellow"/>
          <w:lang w:val="en-US"/>
        </w:rPr>
        <w:t xml:space="preserve"> &amp; FUNDRAISING</w:t>
      </w:r>
    </w:p>
    <w:p w14:paraId="014096B3" w14:textId="77777777" w:rsidR="005F76D8" w:rsidRDefault="005F76D8" w:rsidP="00A008C7">
      <w:pPr>
        <w:spacing w:before="240"/>
        <w:rPr>
          <w:b/>
          <w:lang w:val="en-US"/>
        </w:rPr>
      </w:pPr>
    </w:p>
    <w:tbl>
      <w:tblPr>
        <w:tblStyle w:val="TableGrid"/>
        <w:tblW w:w="0" w:type="auto"/>
        <w:tblLook w:val="04A0" w:firstRow="1" w:lastRow="0" w:firstColumn="1" w:lastColumn="0" w:noHBand="0" w:noVBand="1"/>
      </w:tblPr>
      <w:tblGrid>
        <w:gridCol w:w="2104"/>
        <w:gridCol w:w="2199"/>
        <w:gridCol w:w="2142"/>
        <w:gridCol w:w="2000"/>
        <w:gridCol w:w="2005"/>
      </w:tblGrid>
      <w:tr w:rsidR="00A344FA" w14:paraId="6686B81A" w14:textId="77777777" w:rsidTr="001A4711">
        <w:tc>
          <w:tcPr>
            <w:tcW w:w="10450" w:type="dxa"/>
            <w:gridSpan w:val="5"/>
            <w:shd w:val="clear" w:color="auto" w:fill="D0CECE" w:themeFill="background2" w:themeFillShade="E6"/>
          </w:tcPr>
          <w:p w14:paraId="1154E49B" w14:textId="347EF831" w:rsidR="00A344FA" w:rsidRDefault="004C0CE2" w:rsidP="00A344FA">
            <w:pPr>
              <w:spacing w:before="240"/>
              <w:rPr>
                <w:lang w:val="en-US"/>
              </w:rPr>
            </w:pPr>
            <w:r>
              <w:rPr>
                <w:b/>
                <w:lang w:val="en-US"/>
              </w:rPr>
              <w:t>Question 9</w:t>
            </w:r>
            <w:r w:rsidR="00A344FA">
              <w:rPr>
                <w:lang w:val="en-US"/>
              </w:rPr>
              <w:t xml:space="preserve"> –</w:t>
            </w:r>
            <w:r w:rsidR="005F76D8">
              <w:rPr>
                <w:lang w:val="en-US"/>
              </w:rPr>
              <w:t xml:space="preserve"> </w:t>
            </w:r>
            <w:r w:rsidR="00956177">
              <w:rPr>
                <w:lang w:val="en-US"/>
              </w:rPr>
              <w:t>The paper on financial sustainability puts forward a series of ideas on how we can adopt a fundraising and growth approach that can support the new global strategy. Please tell us how you rate each of the ideas and what further ideas you have.</w:t>
            </w:r>
          </w:p>
          <w:p w14:paraId="5D6AD553" w14:textId="2D32CFA6" w:rsidR="00A344FA" w:rsidRDefault="00A344FA" w:rsidP="001A4711">
            <w:pPr>
              <w:rPr>
                <w:b/>
                <w:lang w:val="en-US"/>
              </w:rPr>
            </w:pPr>
          </w:p>
        </w:tc>
      </w:tr>
      <w:tr w:rsidR="00FE26C2" w14:paraId="2B24AB97" w14:textId="77777777" w:rsidTr="00FE26C2">
        <w:tc>
          <w:tcPr>
            <w:tcW w:w="10450" w:type="dxa"/>
            <w:gridSpan w:val="5"/>
            <w:shd w:val="clear" w:color="auto" w:fill="FBE4D5" w:themeFill="accent2" w:themeFillTint="33"/>
          </w:tcPr>
          <w:p w14:paraId="71FA51E5" w14:textId="70D30A9F" w:rsidR="00FE26C2" w:rsidRDefault="00FE26C2" w:rsidP="00FE26C2">
            <w:pPr>
              <w:rPr>
                <w:b/>
                <w:lang w:val="en-US"/>
              </w:rPr>
            </w:pPr>
            <w:r>
              <w:rPr>
                <w:bCs/>
                <w:sz w:val="20"/>
              </w:rPr>
              <w:t xml:space="preserve">Amnesty should re-direct a proportion of its total investment into a global fund where marginal returns will be better because of the ability to prioritise where opportunities are best. </w:t>
            </w:r>
            <w:r w:rsidRPr="00FE26C2">
              <w:rPr>
                <w:bCs/>
                <w:sz w:val="20"/>
              </w:rPr>
              <w:t xml:space="preserve">This will require adjustments to the Distribution Mechanism to secure </w:t>
            </w:r>
            <w:r>
              <w:rPr>
                <w:bCs/>
                <w:sz w:val="20"/>
              </w:rPr>
              <w:t>g</w:t>
            </w:r>
            <w:r w:rsidRPr="00FE26C2">
              <w:rPr>
                <w:bCs/>
                <w:sz w:val="20"/>
              </w:rPr>
              <w:t>lobal funding.</w:t>
            </w:r>
            <w:r>
              <w:rPr>
                <w:bCs/>
                <w:sz w:val="14"/>
                <w:szCs w:val="18"/>
              </w:rPr>
              <w:t xml:space="preserve">  </w:t>
            </w:r>
          </w:p>
        </w:tc>
      </w:tr>
      <w:tr w:rsidR="00FE26C2" w14:paraId="7A1EB0EC" w14:textId="77777777" w:rsidTr="00731AF6">
        <w:tc>
          <w:tcPr>
            <w:tcW w:w="2104" w:type="dxa"/>
          </w:tcPr>
          <w:p w14:paraId="6A71E9AB" w14:textId="77777777" w:rsidR="00FE26C2" w:rsidRDefault="00FE26C2" w:rsidP="00731AF6">
            <w:pPr>
              <w:rPr>
                <w:b/>
                <w:lang w:val="en-US"/>
              </w:rPr>
            </w:pPr>
            <w:r>
              <w:rPr>
                <w:b/>
                <w:lang w:val="en-US"/>
              </w:rPr>
              <w:t xml:space="preserve">1 </w:t>
            </w:r>
            <w:r w:rsidRPr="00052798">
              <w:rPr>
                <w:lang w:val="en-US"/>
              </w:rPr>
              <w:t>(</w:t>
            </w:r>
            <w:r>
              <w:rPr>
                <w:lang w:val="en-US"/>
              </w:rPr>
              <w:t>strongly disagree</w:t>
            </w:r>
            <w:r w:rsidRPr="00052798">
              <w:rPr>
                <w:lang w:val="en-US"/>
              </w:rPr>
              <w:t>)</w:t>
            </w:r>
          </w:p>
        </w:tc>
        <w:tc>
          <w:tcPr>
            <w:tcW w:w="2199" w:type="dxa"/>
          </w:tcPr>
          <w:p w14:paraId="2F1E2FE5" w14:textId="77777777" w:rsidR="00FE26C2" w:rsidRDefault="00FE26C2" w:rsidP="00731AF6">
            <w:pPr>
              <w:rPr>
                <w:b/>
                <w:lang w:val="en-US"/>
              </w:rPr>
            </w:pPr>
            <w:r>
              <w:rPr>
                <w:b/>
                <w:lang w:val="en-US"/>
              </w:rPr>
              <w:t xml:space="preserve">2 </w:t>
            </w:r>
            <w:r w:rsidRPr="00E95795">
              <w:rPr>
                <w:bCs/>
                <w:lang w:val="en-US"/>
              </w:rPr>
              <w:t>(somewhat disagree)</w:t>
            </w:r>
          </w:p>
        </w:tc>
        <w:tc>
          <w:tcPr>
            <w:tcW w:w="2142" w:type="dxa"/>
          </w:tcPr>
          <w:p w14:paraId="342037D0" w14:textId="77777777" w:rsidR="00FE26C2" w:rsidRDefault="00FE26C2" w:rsidP="00731AF6">
            <w:pPr>
              <w:rPr>
                <w:b/>
                <w:lang w:val="en-US"/>
              </w:rPr>
            </w:pPr>
            <w:r>
              <w:rPr>
                <w:b/>
                <w:lang w:val="en-US"/>
              </w:rPr>
              <w:t xml:space="preserve">3 </w:t>
            </w:r>
            <w:r w:rsidRPr="00E95795">
              <w:rPr>
                <w:bCs/>
                <w:lang w:val="en-US"/>
              </w:rPr>
              <w:t>(neither agree nor disagree)</w:t>
            </w:r>
          </w:p>
        </w:tc>
        <w:tc>
          <w:tcPr>
            <w:tcW w:w="2000" w:type="dxa"/>
          </w:tcPr>
          <w:p w14:paraId="5309F550" w14:textId="77777777" w:rsidR="00FE26C2" w:rsidRDefault="00FE26C2" w:rsidP="00731AF6">
            <w:pPr>
              <w:rPr>
                <w:b/>
                <w:lang w:val="en-US"/>
              </w:rPr>
            </w:pPr>
            <w:r>
              <w:rPr>
                <w:b/>
                <w:lang w:val="en-US"/>
              </w:rPr>
              <w:t xml:space="preserve">4 </w:t>
            </w:r>
            <w:r w:rsidRPr="00E95795">
              <w:rPr>
                <w:bCs/>
                <w:lang w:val="en-US"/>
              </w:rPr>
              <w:t>(somewhat agree)</w:t>
            </w:r>
          </w:p>
        </w:tc>
        <w:tc>
          <w:tcPr>
            <w:tcW w:w="2005" w:type="dxa"/>
          </w:tcPr>
          <w:p w14:paraId="4014D43B" w14:textId="77777777" w:rsidR="00FE26C2" w:rsidRDefault="00FE26C2" w:rsidP="00731AF6">
            <w:pPr>
              <w:rPr>
                <w:b/>
                <w:lang w:val="en-US"/>
              </w:rPr>
            </w:pPr>
            <w:r>
              <w:rPr>
                <w:b/>
                <w:lang w:val="en-US"/>
              </w:rPr>
              <w:t>5</w:t>
            </w:r>
            <w:r>
              <w:rPr>
                <w:lang w:val="en-US"/>
              </w:rPr>
              <w:t xml:space="preserve"> (strongly agree)</w:t>
            </w:r>
          </w:p>
        </w:tc>
      </w:tr>
      <w:tr w:rsidR="00FE26C2" w14:paraId="41F4A2D7" w14:textId="77777777" w:rsidTr="00CE31EA">
        <w:tc>
          <w:tcPr>
            <w:tcW w:w="10450" w:type="dxa"/>
            <w:gridSpan w:val="5"/>
          </w:tcPr>
          <w:p w14:paraId="2FC28BDD" w14:textId="0E4338A3" w:rsidR="00FE26C2" w:rsidRDefault="00FE26C2" w:rsidP="00FE26C2">
            <w:pPr>
              <w:rPr>
                <w:lang w:val="en-US"/>
              </w:rPr>
            </w:pPr>
            <w:r w:rsidRPr="00052798">
              <w:rPr>
                <w:lang w:val="en-US"/>
              </w:rPr>
              <w:t>Open-ended box (up to 200 words): Please explain your</w:t>
            </w:r>
            <w:r>
              <w:rPr>
                <w:lang w:val="en-US"/>
              </w:rPr>
              <w:t xml:space="preserve"> response above</w:t>
            </w:r>
          </w:p>
          <w:p w14:paraId="43E07013" w14:textId="77777777" w:rsidR="00855600" w:rsidRDefault="00855600" w:rsidP="00FE26C2">
            <w:pPr>
              <w:rPr>
                <w:lang w:val="en-US"/>
              </w:rPr>
            </w:pPr>
          </w:p>
          <w:p w14:paraId="31526B8C" w14:textId="77777777" w:rsidR="00FE26C2" w:rsidRDefault="00FE26C2" w:rsidP="00731AF6">
            <w:pPr>
              <w:rPr>
                <w:b/>
                <w:lang w:val="en-US"/>
              </w:rPr>
            </w:pPr>
          </w:p>
        </w:tc>
      </w:tr>
      <w:tr w:rsidR="00FE26C2" w:rsidRPr="00FE26C2" w14:paraId="67C9787E" w14:textId="77777777" w:rsidTr="00FE26C2">
        <w:tc>
          <w:tcPr>
            <w:tcW w:w="10450" w:type="dxa"/>
            <w:gridSpan w:val="5"/>
            <w:shd w:val="clear" w:color="auto" w:fill="FBE4D5" w:themeFill="accent2" w:themeFillTint="33"/>
          </w:tcPr>
          <w:p w14:paraId="52AA3BEB" w14:textId="043F56E0" w:rsidR="00FE26C2" w:rsidRPr="00FE26C2" w:rsidRDefault="00FE26C2" w:rsidP="00731AF6">
            <w:pPr>
              <w:rPr>
                <w:bCs/>
                <w:sz w:val="20"/>
              </w:rPr>
            </w:pPr>
            <w:r>
              <w:rPr>
                <w:bCs/>
                <w:sz w:val="20"/>
              </w:rPr>
              <w:t>Amnesty should d</w:t>
            </w:r>
            <w:r w:rsidRPr="00FE26C2">
              <w:rPr>
                <w:bCs/>
                <w:sz w:val="20"/>
              </w:rPr>
              <w:t>rive growth by optimisations, diversifications and in some cases by shifting inefficient investments to more opportune markets or income streams</w:t>
            </w:r>
          </w:p>
        </w:tc>
      </w:tr>
      <w:tr w:rsidR="004557FA" w14:paraId="0F1DDE85" w14:textId="77777777" w:rsidTr="00FE7952">
        <w:tc>
          <w:tcPr>
            <w:tcW w:w="2104" w:type="dxa"/>
          </w:tcPr>
          <w:p w14:paraId="6FB10366" w14:textId="63361AAD" w:rsidR="004557FA" w:rsidRDefault="004557FA" w:rsidP="004557FA">
            <w:pPr>
              <w:rPr>
                <w:b/>
                <w:lang w:val="en-US"/>
              </w:rPr>
            </w:pPr>
            <w:r>
              <w:rPr>
                <w:b/>
                <w:lang w:val="en-US"/>
              </w:rPr>
              <w:t xml:space="preserve">1 </w:t>
            </w:r>
            <w:r w:rsidRPr="00052798">
              <w:rPr>
                <w:lang w:val="en-US"/>
              </w:rPr>
              <w:t>(</w:t>
            </w:r>
            <w:r>
              <w:rPr>
                <w:lang w:val="en-US"/>
              </w:rPr>
              <w:t>strongly disagree</w:t>
            </w:r>
            <w:r w:rsidRPr="00052798">
              <w:rPr>
                <w:lang w:val="en-US"/>
              </w:rPr>
              <w:t>)</w:t>
            </w:r>
          </w:p>
        </w:tc>
        <w:tc>
          <w:tcPr>
            <w:tcW w:w="2199" w:type="dxa"/>
          </w:tcPr>
          <w:p w14:paraId="74DC5265" w14:textId="2DAA49EC" w:rsidR="004557FA" w:rsidRDefault="004557FA" w:rsidP="004557FA">
            <w:pPr>
              <w:rPr>
                <w:b/>
                <w:lang w:val="en-US"/>
              </w:rPr>
            </w:pPr>
            <w:r>
              <w:rPr>
                <w:b/>
                <w:lang w:val="en-US"/>
              </w:rPr>
              <w:t xml:space="preserve">2 </w:t>
            </w:r>
            <w:r w:rsidRPr="00E95795">
              <w:rPr>
                <w:bCs/>
                <w:lang w:val="en-US"/>
              </w:rPr>
              <w:t>(somewhat disagree)</w:t>
            </w:r>
          </w:p>
        </w:tc>
        <w:tc>
          <w:tcPr>
            <w:tcW w:w="2142" w:type="dxa"/>
          </w:tcPr>
          <w:p w14:paraId="4351DB5C" w14:textId="78E2ABDC" w:rsidR="004557FA" w:rsidRDefault="004557FA" w:rsidP="004557FA">
            <w:pPr>
              <w:rPr>
                <w:b/>
                <w:lang w:val="en-US"/>
              </w:rPr>
            </w:pPr>
            <w:r>
              <w:rPr>
                <w:b/>
                <w:lang w:val="en-US"/>
              </w:rPr>
              <w:t xml:space="preserve">3 </w:t>
            </w:r>
            <w:r w:rsidRPr="00E95795">
              <w:rPr>
                <w:bCs/>
                <w:lang w:val="en-US"/>
              </w:rPr>
              <w:t>(neither agree nor disagree)</w:t>
            </w:r>
          </w:p>
        </w:tc>
        <w:tc>
          <w:tcPr>
            <w:tcW w:w="2000" w:type="dxa"/>
          </w:tcPr>
          <w:p w14:paraId="36593D34" w14:textId="2AE821EA" w:rsidR="004557FA" w:rsidRDefault="004557FA" w:rsidP="004557FA">
            <w:pPr>
              <w:rPr>
                <w:b/>
                <w:lang w:val="en-US"/>
              </w:rPr>
            </w:pPr>
            <w:r>
              <w:rPr>
                <w:b/>
                <w:lang w:val="en-US"/>
              </w:rPr>
              <w:t xml:space="preserve">4 </w:t>
            </w:r>
            <w:r w:rsidRPr="00E95795">
              <w:rPr>
                <w:bCs/>
                <w:lang w:val="en-US"/>
              </w:rPr>
              <w:t>(somewhat agree)</w:t>
            </w:r>
          </w:p>
        </w:tc>
        <w:tc>
          <w:tcPr>
            <w:tcW w:w="2005" w:type="dxa"/>
          </w:tcPr>
          <w:p w14:paraId="188DB322" w14:textId="479FC520" w:rsidR="004557FA" w:rsidRDefault="004557FA" w:rsidP="004557FA">
            <w:pPr>
              <w:rPr>
                <w:b/>
                <w:lang w:val="en-US"/>
              </w:rPr>
            </w:pPr>
            <w:r>
              <w:rPr>
                <w:b/>
                <w:lang w:val="en-US"/>
              </w:rPr>
              <w:t>5</w:t>
            </w:r>
            <w:r>
              <w:rPr>
                <w:lang w:val="en-US"/>
              </w:rPr>
              <w:t xml:space="preserve"> (strongly agree)</w:t>
            </w:r>
          </w:p>
        </w:tc>
      </w:tr>
      <w:tr w:rsidR="00FE26C2" w14:paraId="66CC5902" w14:textId="77777777" w:rsidTr="00731AF6">
        <w:tc>
          <w:tcPr>
            <w:tcW w:w="10450" w:type="dxa"/>
            <w:gridSpan w:val="5"/>
          </w:tcPr>
          <w:p w14:paraId="48166130" w14:textId="14385ED9" w:rsidR="00FE26C2" w:rsidRDefault="00FE26C2" w:rsidP="00731AF6">
            <w:pPr>
              <w:rPr>
                <w:lang w:val="en-US"/>
              </w:rPr>
            </w:pPr>
            <w:r w:rsidRPr="00052798">
              <w:rPr>
                <w:lang w:val="en-US"/>
              </w:rPr>
              <w:t>Open-ended box (up to 200 words): Please explain your</w:t>
            </w:r>
            <w:r>
              <w:rPr>
                <w:lang w:val="en-US"/>
              </w:rPr>
              <w:t xml:space="preserve"> response above</w:t>
            </w:r>
          </w:p>
          <w:p w14:paraId="519B6B6B" w14:textId="77777777" w:rsidR="00855600" w:rsidRDefault="00855600" w:rsidP="00731AF6">
            <w:pPr>
              <w:rPr>
                <w:lang w:val="en-US"/>
              </w:rPr>
            </w:pPr>
          </w:p>
          <w:p w14:paraId="1D9B3852" w14:textId="77777777" w:rsidR="00FE26C2" w:rsidRDefault="00FE26C2" w:rsidP="00731AF6">
            <w:pPr>
              <w:rPr>
                <w:b/>
                <w:lang w:val="en-US"/>
              </w:rPr>
            </w:pPr>
          </w:p>
        </w:tc>
      </w:tr>
      <w:tr w:rsidR="00D46B8E" w:rsidRPr="00FE26C2" w14:paraId="784C5CDD" w14:textId="77777777" w:rsidTr="00FE26C2">
        <w:tc>
          <w:tcPr>
            <w:tcW w:w="10450" w:type="dxa"/>
            <w:gridSpan w:val="5"/>
            <w:shd w:val="clear" w:color="auto" w:fill="FBE4D5" w:themeFill="accent2" w:themeFillTint="33"/>
          </w:tcPr>
          <w:p w14:paraId="0F721E18" w14:textId="77777777" w:rsidR="0061443B" w:rsidRDefault="0061443B" w:rsidP="0061443B">
            <w:pPr>
              <w:rPr>
                <w:bCs/>
                <w:sz w:val="20"/>
              </w:rPr>
            </w:pPr>
            <w:r>
              <w:rPr>
                <w:bCs/>
                <w:sz w:val="20"/>
              </w:rPr>
              <w:t xml:space="preserve">Amnesty should create a digital platform where we own our relationship with our supporters and which helps grow their number. The platform would allow our supporters to connect with others worldwide, get the latest news, express solidarity, and </w:t>
            </w:r>
            <w:proofErr w:type="gramStart"/>
            <w:r>
              <w:rPr>
                <w:bCs/>
                <w:sz w:val="20"/>
              </w:rPr>
              <w:t>take action</w:t>
            </w:r>
            <w:proofErr w:type="gramEnd"/>
            <w:r>
              <w:rPr>
                <w:bCs/>
                <w:sz w:val="20"/>
              </w:rPr>
              <w:t xml:space="preserve"> for human rights. </w:t>
            </w:r>
          </w:p>
          <w:p w14:paraId="247A0631" w14:textId="77777777" w:rsidR="00D46B8E" w:rsidRPr="00FE26C2" w:rsidRDefault="00D46B8E" w:rsidP="001A4711">
            <w:pPr>
              <w:rPr>
                <w:bCs/>
                <w:sz w:val="20"/>
              </w:rPr>
            </w:pPr>
            <w:bookmarkStart w:id="0" w:name="_GoBack"/>
            <w:bookmarkEnd w:id="0"/>
          </w:p>
        </w:tc>
      </w:tr>
      <w:tr w:rsidR="00FE26C2" w14:paraId="1A00AE95" w14:textId="77777777" w:rsidTr="00731AF6">
        <w:tc>
          <w:tcPr>
            <w:tcW w:w="2104" w:type="dxa"/>
          </w:tcPr>
          <w:p w14:paraId="4AC95671" w14:textId="77777777" w:rsidR="00FE26C2" w:rsidRDefault="00FE26C2" w:rsidP="00731AF6">
            <w:pPr>
              <w:rPr>
                <w:b/>
                <w:lang w:val="en-US"/>
              </w:rPr>
            </w:pPr>
            <w:r>
              <w:rPr>
                <w:b/>
                <w:lang w:val="en-US"/>
              </w:rPr>
              <w:lastRenderedPageBreak/>
              <w:t xml:space="preserve">1 </w:t>
            </w:r>
            <w:r w:rsidRPr="00052798">
              <w:rPr>
                <w:lang w:val="en-US"/>
              </w:rPr>
              <w:t>(</w:t>
            </w:r>
            <w:r>
              <w:rPr>
                <w:lang w:val="en-US"/>
              </w:rPr>
              <w:t>strongly disagree</w:t>
            </w:r>
            <w:r w:rsidRPr="00052798">
              <w:rPr>
                <w:lang w:val="en-US"/>
              </w:rPr>
              <w:t>)</w:t>
            </w:r>
          </w:p>
        </w:tc>
        <w:tc>
          <w:tcPr>
            <w:tcW w:w="2199" w:type="dxa"/>
          </w:tcPr>
          <w:p w14:paraId="290600BF" w14:textId="77777777" w:rsidR="00FE26C2" w:rsidRDefault="00FE26C2" w:rsidP="00731AF6">
            <w:pPr>
              <w:rPr>
                <w:b/>
                <w:lang w:val="en-US"/>
              </w:rPr>
            </w:pPr>
            <w:r>
              <w:rPr>
                <w:b/>
                <w:lang w:val="en-US"/>
              </w:rPr>
              <w:t xml:space="preserve">2 </w:t>
            </w:r>
            <w:r w:rsidRPr="00E95795">
              <w:rPr>
                <w:bCs/>
                <w:lang w:val="en-US"/>
              </w:rPr>
              <w:t>(somewhat disagree)</w:t>
            </w:r>
          </w:p>
        </w:tc>
        <w:tc>
          <w:tcPr>
            <w:tcW w:w="2142" w:type="dxa"/>
          </w:tcPr>
          <w:p w14:paraId="6657751A" w14:textId="77777777" w:rsidR="00FE26C2" w:rsidRDefault="00FE26C2" w:rsidP="00731AF6">
            <w:pPr>
              <w:rPr>
                <w:b/>
                <w:lang w:val="en-US"/>
              </w:rPr>
            </w:pPr>
            <w:r>
              <w:rPr>
                <w:b/>
                <w:lang w:val="en-US"/>
              </w:rPr>
              <w:t xml:space="preserve">3 </w:t>
            </w:r>
            <w:r w:rsidRPr="00E95795">
              <w:rPr>
                <w:bCs/>
                <w:lang w:val="en-US"/>
              </w:rPr>
              <w:t>(neither agree nor disagree)</w:t>
            </w:r>
          </w:p>
        </w:tc>
        <w:tc>
          <w:tcPr>
            <w:tcW w:w="2000" w:type="dxa"/>
          </w:tcPr>
          <w:p w14:paraId="44345EDB" w14:textId="77777777" w:rsidR="00FE26C2" w:rsidRDefault="00FE26C2" w:rsidP="00731AF6">
            <w:pPr>
              <w:rPr>
                <w:b/>
                <w:lang w:val="en-US"/>
              </w:rPr>
            </w:pPr>
            <w:r>
              <w:rPr>
                <w:b/>
                <w:lang w:val="en-US"/>
              </w:rPr>
              <w:t xml:space="preserve">4 </w:t>
            </w:r>
            <w:r w:rsidRPr="00E95795">
              <w:rPr>
                <w:bCs/>
                <w:lang w:val="en-US"/>
              </w:rPr>
              <w:t>(somewhat agree)</w:t>
            </w:r>
          </w:p>
        </w:tc>
        <w:tc>
          <w:tcPr>
            <w:tcW w:w="2005" w:type="dxa"/>
          </w:tcPr>
          <w:p w14:paraId="2827CD6E" w14:textId="77777777" w:rsidR="00FE26C2" w:rsidRDefault="00FE26C2" w:rsidP="00731AF6">
            <w:pPr>
              <w:rPr>
                <w:b/>
                <w:lang w:val="en-US"/>
              </w:rPr>
            </w:pPr>
            <w:r>
              <w:rPr>
                <w:b/>
                <w:lang w:val="en-US"/>
              </w:rPr>
              <w:t>5</w:t>
            </w:r>
            <w:r>
              <w:rPr>
                <w:lang w:val="en-US"/>
              </w:rPr>
              <w:t xml:space="preserve"> (strongly agree)</w:t>
            </w:r>
          </w:p>
        </w:tc>
      </w:tr>
      <w:tr w:rsidR="00FE26C2" w14:paraId="7E89B669" w14:textId="77777777" w:rsidTr="00731AF6">
        <w:tc>
          <w:tcPr>
            <w:tcW w:w="10450" w:type="dxa"/>
            <w:gridSpan w:val="5"/>
          </w:tcPr>
          <w:p w14:paraId="273657C2" w14:textId="5274D7BD" w:rsidR="00FE26C2" w:rsidRDefault="00FE26C2" w:rsidP="00731AF6">
            <w:pPr>
              <w:rPr>
                <w:lang w:val="en-US"/>
              </w:rPr>
            </w:pPr>
            <w:r w:rsidRPr="00052798">
              <w:rPr>
                <w:lang w:val="en-US"/>
              </w:rPr>
              <w:t>Open-ended box (up to 200 words): Please explain your</w:t>
            </w:r>
            <w:r>
              <w:rPr>
                <w:lang w:val="en-US"/>
              </w:rPr>
              <w:t xml:space="preserve"> response above</w:t>
            </w:r>
          </w:p>
          <w:p w14:paraId="67854EC4" w14:textId="77777777" w:rsidR="00855600" w:rsidRDefault="00855600" w:rsidP="00731AF6">
            <w:pPr>
              <w:rPr>
                <w:lang w:val="en-US"/>
              </w:rPr>
            </w:pPr>
          </w:p>
          <w:p w14:paraId="6AD167D8" w14:textId="77777777" w:rsidR="00FE26C2" w:rsidRDefault="00FE26C2" w:rsidP="00731AF6">
            <w:pPr>
              <w:rPr>
                <w:b/>
                <w:lang w:val="en-US"/>
              </w:rPr>
            </w:pPr>
          </w:p>
        </w:tc>
      </w:tr>
    </w:tbl>
    <w:p w14:paraId="6DF7E639" w14:textId="5BEF0501" w:rsidR="00FE26C2" w:rsidRDefault="00FE26C2" w:rsidP="00A008C7">
      <w:pPr>
        <w:spacing w:before="240"/>
        <w:rPr>
          <w:b/>
          <w:lang w:val="en-US"/>
        </w:rPr>
      </w:pPr>
    </w:p>
    <w:p w14:paraId="7B9FEF2C" w14:textId="77777777" w:rsidR="008C1768" w:rsidRPr="004C0CE2" w:rsidRDefault="008C1768" w:rsidP="00A008C7">
      <w:pPr>
        <w:spacing w:before="240"/>
        <w:rPr>
          <w:b/>
          <w:lang w:val="en-US"/>
        </w:rPr>
      </w:pPr>
    </w:p>
    <w:tbl>
      <w:tblPr>
        <w:tblStyle w:val="TableGrid"/>
        <w:tblW w:w="0" w:type="auto"/>
        <w:tblLook w:val="04A0" w:firstRow="1" w:lastRow="0" w:firstColumn="1" w:lastColumn="0" w:noHBand="0" w:noVBand="1"/>
      </w:tblPr>
      <w:tblGrid>
        <w:gridCol w:w="2090"/>
        <w:gridCol w:w="2090"/>
        <w:gridCol w:w="2090"/>
        <w:gridCol w:w="2090"/>
        <w:gridCol w:w="2090"/>
      </w:tblGrid>
      <w:tr w:rsidR="008C1768" w14:paraId="69D15DED" w14:textId="77777777" w:rsidTr="00F47BA0">
        <w:tc>
          <w:tcPr>
            <w:tcW w:w="10450" w:type="dxa"/>
            <w:gridSpan w:val="5"/>
            <w:shd w:val="clear" w:color="auto" w:fill="D0CECE" w:themeFill="background2" w:themeFillShade="E6"/>
          </w:tcPr>
          <w:p w14:paraId="44A3EE5D" w14:textId="60B5D5EC" w:rsidR="008C1768" w:rsidRDefault="008C1768" w:rsidP="00F47BA0">
            <w:pPr>
              <w:rPr>
                <w:lang w:val="en-US"/>
              </w:rPr>
            </w:pPr>
            <w:r>
              <w:rPr>
                <w:b/>
                <w:lang w:val="en-US"/>
              </w:rPr>
              <w:t xml:space="preserve">Question </w:t>
            </w:r>
            <w:r w:rsidR="004C0CE2">
              <w:rPr>
                <w:b/>
                <w:lang w:val="en-US"/>
              </w:rPr>
              <w:t>9a</w:t>
            </w:r>
            <w:r>
              <w:rPr>
                <w:lang w:val="en-US"/>
              </w:rPr>
              <w:t xml:space="preserve"> – How important is financial growth in your view for your section? </w:t>
            </w:r>
          </w:p>
          <w:p w14:paraId="5FFC36DB" w14:textId="77777777" w:rsidR="008C1768" w:rsidRDefault="008C1768" w:rsidP="00F47BA0">
            <w:pPr>
              <w:rPr>
                <w:b/>
                <w:lang w:val="en-US"/>
              </w:rPr>
            </w:pPr>
          </w:p>
        </w:tc>
      </w:tr>
      <w:tr w:rsidR="008C1768" w14:paraId="3319BD87" w14:textId="77777777" w:rsidTr="00F47BA0">
        <w:tc>
          <w:tcPr>
            <w:tcW w:w="2090" w:type="dxa"/>
          </w:tcPr>
          <w:p w14:paraId="200D3C4B" w14:textId="77777777" w:rsidR="008C1768" w:rsidRDefault="008C1768" w:rsidP="00F47BA0">
            <w:pPr>
              <w:rPr>
                <w:b/>
                <w:lang w:val="en-US"/>
              </w:rPr>
            </w:pPr>
            <w:r>
              <w:rPr>
                <w:b/>
                <w:lang w:val="en-US"/>
              </w:rPr>
              <w:t xml:space="preserve">1 </w:t>
            </w:r>
            <w:r w:rsidRPr="00052798">
              <w:rPr>
                <w:lang w:val="en-US"/>
              </w:rPr>
              <w:t>(</w:t>
            </w:r>
            <w:r>
              <w:rPr>
                <w:lang w:val="en-US"/>
              </w:rPr>
              <w:t>Not important at all</w:t>
            </w:r>
            <w:r w:rsidRPr="00052798">
              <w:rPr>
                <w:lang w:val="en-US"/>
              </w:rPr>
              <w:t>)</w:t>
            </w:r>
          </w:p>
        </w:tc>
        <w:tc>
          <w:tcPr>
            <w:tcW w:w="2090" w:type="dxa"/>
          </w:tcPr>
          <w:p w14:paraId="36CED201" w14:textId="77777777" w:rsidR="008C1768" w:rsidRDefault="008C1768" w:rsidP="00F47BA0">
            <w:pPr>
              <w:rPr>
                <w:b/>
                <w:lang w:val="en-US"/>
              </w:rPr>
            </w:pPr>
            <w:r>
              <w:rPr>
                <w:b/>
                <w:lang w:val="en-US"/>
              </w:rPr>
              <w:t xml:space="preserve">2 </w:t>
            </w:r>
            <w:r w:rsidRPr="00832A49">
              <w:rPr>
                <w:lang w:val="en-US"/>
              </w:rPr>
              <w:t>(</w:t>
            </w:r>
            <w:r>
              <w:rPr>
                <w:lang w:val="en-US"/>
              </w:rPr>
              <w:t>Minor importance</w:t>
            </w:r>
            <w:r w:rsidRPr="00832A49">
              <w:rPr>
                <w:lang w:val="en-US"/>
              </w:rPr>
              <w:t>)</w:t>
            </w:r>
          </w:p>
        </w:tc>
        <w:tc>
          <w:tcPr>
            <w:tcW w:w="2090" w:type="dxa"/>
          </w:tcPr>
          <w:p w14:paraId="375B3227" w14:textId="77777777" w:rsidR="008C1768" w:rsidRDefault="008C1768" w:rsidP="00F47BA0">
            <w:pPr>
              <w:rPr>
                <w:b/>
                <w:lang w:val="en-US"/>
              </w:rPr>
            </w:pPr>
            <w:r>
              <w:rPr>
                <w:b/>
                <w:lang w:val="en-US"/>
              </w:rPr>
              <w:t xml:space="preserve">3 </w:t>
            </w:r>
            <w:r w:rsidRPr="00832A49">
              <w:rPr>
                <w:lang w:val="en-US"/>
              </w:rPr>
              <w:t>(</w:t>
            </w:r>
            <w:r>
              <w:rPr>
                <w:lang w:val="en-US"/>
              </w:rPr>
              <w:t>Neutral</w:t>
            </w:r>
            <w:r w:rsidRPr="00832A49">
              <w:rPr>
                <w:lang w:val="en-US"/>
              </w:rPr>
              <w:t>)</w:t>
            </w:r>
          </w:p>
        </w:tc>
        <w:tc>
          <w:tcPr>
            <w:tcW w:w="2090" w:type="dxa"/>
          </w:tcPr>
          <w:p w14:paraId="409FC814" w14:textId="77777777" w:rsidR="008C1768" w:rsidRDefault="008C1768" w:rsidP="00F47BA0">
            <w:pPr>
              <w:rPr>
                <w:b/>
                <w:lang w:val="en-US"/>
              </w:rPr>
            </w:pPr>
            <w:r>
              <w:rPr>
                <w:b/>
                <w:lang w:val="en-US"/>
              </w:rPr>
              <w:t xml:space="preserve">4 </w:t>
            </w:r>
            <w:r w:rsidRPr="00832A49">
              <w:rPr>
                <w:lang w:val="en-US"/>
              </w:rPr>
              <w:t>(</w:t>
            </w:r>
            <w:r>
              <w:rPr>
                <w:lang w:val="en-US"/>
              </w:rPr>
              <w:t>Important</w:t>
            </w:r>
            <w:r w:rsidRPr="00832A49">
              <w:rPr>
                <w:lang w:val="en-US"/>
              </w:rPr>
              <w:t>)</w:t>
            </w:r>
          </w:p>
        </w:tc>
        <w:tc>
          <w:tcPr>
            <w:tcW w:w="2090" w:type="dxa"/>
          </w:tcPr>
          <w:p w14:paraId="4CCB6CCC" w14:textId="77777777" w:rsidR="008C1768" w:rsidRDefault="008C1768" w:rsidP="00F47BA0">
            <w:pPr>
              <w:rPr>
                <w:b/>
                <w:lang w:val="en-US"/>
              </w:rPr>
            </w:pPr>
            <w:r>
              <w:rPr>
                <w:b/>
                <w:lang w:val="en-US"/>
              </w:rPr>
              <w:t>5</w:t>
            </w:r>
            <w:r>
              <w:rPr>
                <w:lang w:val="en-US"/>
              </w:rPr>
              <w:t xml:space="preserve"> (Top priority)</w:t>
            </w:r>
          </w:p>
        </w:tc>
      </w:tr>
      <w:tr w:rsidR="008C1768" w:rsidRPr="00052798" w14:paraId="5FAE5B3A" w14:textId="77777777" w:rsidTr="00F47BA0">
        <w:tc>
          <w:tcPr>
            <w:tcW w:w="10450" w:type="dxa"/>
            <w:gridSpan w:val="5"/>
          </w:tcPr>
          <w:p w14:paraId="7D88C1B3" w14:textId="77777777" w:rsidR="008C1768" w:rsidRDefault="008C1768" w:rsidP="00F47BA0">
            <w:pPr>
              <w:rPr>
                <w:lang w:val="en-US"/>
              </w:rPr>
            </w:pPr>
            <w:r w:rsidRPr="00052798">
              <w:rPr>
                <w:lang w:val="en-US"/>
              </w:rPr>
              <w:t>Open-ended box (up to 200 words): Please explain your</w:t>
            </w:r>
            <w:r>
              <w:rPr>
                <w:lang w:val="en-US"/>
              </w:rPr>
              <w:t xml:space="preserve"> response above and suggest what adjustments you would make to strengthen this focus area.</w:t>
            </w:r>
          </w:p>
          <w:p w14:paraId="027BF22F" w14:textId="77777777" w:rsidR="008C1768" w:rsidRDefault="008C1768" w:rsidP="00F47BA0">
            <w:pPr>
              <w:rPr>
                <w:b/>
                <w:lang w:val="en-US"/>
              </w:rPr>
            </w:pPr>
          </w:p>
          <w:p w14:paraId="680695D1" w14:textId="77777777" w:rsidR="008C1768" w:rsidRPr="00052798" w:rsidRDefault="008C1768" w:rsidP="00F47BA0">
            <w:pPr>
              <w:rPr>
                <w:b/>
                <w:lang w:val="en-US"/>
              </w:rPr>
            </w:pPr>
          </w:p>
        </w:tc>
      </w:tr>
    </w:tbl>
    <w:p w14:paraId="3E8AE3CE" w14:textId="28F246C5" w:rsidR="008C1768" w:rsidRDefault="008C1768" w:rsidP="00A008C7">
      <w:pPr>
        <w:spacing w:before="240"/>
        <w:rPr>
          <w:b/>
          <w:lang w:val="en-US"/>
        </w:rPr>
      </w:pPr>
    </w:p>
    <w:tbl>
      <w:tblPr>
        <w:tblStyle w:val="TableGrid"/>
        <w:tblW w:w="0" w:type="auto"/>
        <w:tblLook w:val="04A0" w:firstRow="1" w:lastRow="0" w:firstColumn="1" w:lastColumn="0" w:noHBand="0" w:noVBand="1"/>
      </w:tblPr>
      <w:tblGrid>
        <w:gridCol w:w="2090"/>
        <w:gridCol w:w="2090"/>
        <w:gridCol w:w="2090"/>
        <w:gridCol w:w="2090"/>
        <w:gridCol w:w="2090"/>
      </w:tblGrid>
      <w:tr w:rsidR="008C1768" w14:paraId="39D8B0E2" w14:textId="77777777" w:rsidTr="00F47BA0">
        <w:tc>
          <w:tcPr>
            <w:tcW w:w="10450" w:type="dxa"/>
            <w:gridSpan w:val="5"/>
            <w:shd w:val="clear" w:color="auto" w:fill="D0CECE" w:themeFill="background2" w:themeFillShade="E6"/>
          </w:tcPr>
          <w:p w14:paraId="7EF83DAD" w14:textId="3ADCAD67" w:rsidR="008C1768" w:rsidRDefault="008C1768" w:rsidP="00F47BA0">
            <w:pPr>
              <w:rPr>
                <w:lang w:val="en-US"/>
              </w:rPr>
            </w:pPr>
            <w:r>
              <w:rPr>
                <w:b/>
                <w:lang w:val="en-US"/>
              </w:rPr>
              <w:t xml:space="preserve">Question </w:t>
            </w:r>
            <w:r w:rsidR="004C0CE2">
              <w:rPr>
                <w:b/>
                <w:lang w:val="en-US"/>
              </w:rPr>
              <w:t>9</w:t>
            </w:r>
            <w:r>
              <w:rPr>
                <w:b/>
                <w:lang w:val="en-US"/>
              </w:rPr>
              <w:t>b</w:t>
            </w:r>
            <w:r>
              <w:rPr>
                <w:lang w:val="en-US"/>
              </w:rPr>
              <w:t xml:space="preserve"> – How important is supporter growth in your view for your section? </w:t>
            </w:r>
          </w:p>
          <w:p w14:paraId="1463203E" w14:textId="77777777" w:rsidR="008C1768" w:rsidRDefault="008C1768" w:rsidP="00F47BA0">
            <w:pPr>
              <w:rPr>
                <w:b/>
                <w:lang w:val="en-US"/>
              </w:rPr>
            </w:pPr>
          </w:p>
        </w:tc>
      </w:tr>
      <w:tr w:rsidR="008C1768" w14:paraId="10C79D2C" w14:textId="77777777" w:rsidTr="00F47BA0">
        <w:tc>
          <w:tcPr>
            <w:tcW w:w="2090" w:type="dxa"/>
          </w:tcPr>
          <w:p w14:paraId="49069715" w14:textId="77777777" w:rsidR="008C1768" w:rsidRDefault="008C1768" w:rsidP="00F47BA0">
            <w:pPr>
              <w:rPr>
                <w:b/>
                <w:lang w:val="en-US"/>
              </w:rPr>
            </w:pPr>
            <w:r>
              <w:rPr>
                <w:b/>
                <w:lang w:val="en-US"/>
              </w:rPr>
              <w:t xml:space="preserve">1 </w:t>
            </w:r>
            <w:r w:rsidRPr="00052798">
              <w:rPr>
                <w:lang w:val="en-US"/>
              </w:rPr>
              <w:t>(</w:t>
            </w:r>
            <w:r>
              <w:rPr>
                <w:lang w:val="en-US"/>
              </w:rPr>
              <w:t>Not important at all</w:t>
            </w:r>
            <w:r w:rsidRPr="00052798">
              <w:rPr>
                <w:lang w:val="en-US"/>
              </w:rPr>
              <w:t>)</w:t>
            </w:r>
          </w:p>
        </w:tc>
        <w:tc>
          <w:tcPr>
            <w:tcW w:w="2090" w:type="dxa"/>
          </w:tcPr>
          <w:p w14:paraId="1CDED753" w14:textId="77777777" w:rsidR="008C1768" w:rsidRDefault="008C1768" w:rsidP="00F47BA0">
            <w:pPr>
              <w:rPr>
                <w:b/>
                <w:lang w:val="en-US"/>
              </w:rPr>
            </w:pPr>
            <w:r>
              <w:rPr>
                <w:b/>
                <w:lang w:val="en-US"/>
              </w:rPr>
              <w:t xml:space="preserve">2 </w:t>
            </w:r>
            <w:r w:rsidRPr="00832A49">
              <w:rPr>
                <w:lang w:val="en-US"/>
              </w:rPr>
              <w:t>(</w:t>
            </w:r>
            <w:r>
              <w:rPr>
                <w:lang w:val="en-US"/>
              </w:rPr>
              <w:t>Minor importance</w:t>
            </w:r>
            <w:r w:rsidRPr="00832A49">
              <w:rPr>
                <w:lang w:val="en-US"/>
              </w:rPr>
              <w:t>)</w:t>
            </w:r>
          </w:p>
        </w:tc>
        <w:tc>
          <w:tcPr>
            <w:tcW w:w="2090" w:type="dxa"/>
          </w:tcPr>
          <w:p w14:paraId="2BF744B3" w14:textId="77777777" w:rsidR="008C1768" w:rsidRDefault="008C1768" w:rsidP="00F47BA0">
            <w:pPr>
              <w:rPr>
                <w:b/>
                <w:lang w:val="en-US"/>
              </w:rPr>
            </w:pPr>
            <w:r>
              <w:rPr>
                <w:b/>
                <w:lang w:val="en-US"/>
              </w:rPr>
              <w:t xml:space="preserve">3 </w:t>
            </w:r>
            <w:r w:rsidRPr="00832A49">
              <w:rPr>
                <w:lang w:val="en-US"/>
              </w:rPr>
              <w:t>(</w:t>
            </w:r>
            <w:r>
              <w:rPr>
                <w:lang w:val="en-US"/>
              </w:rPr>
              <w:t>Neutral</w:t>
            </w:r>
            <w:r w:rsidRPr="00832A49">
              <w:rPr>
                <w:lang w:val="en-US"/>
              </w:rPr>
              <w:t>)</w:t>
            </w:r>
          </w:p>
        </w:tc>
        <w:tc>
          <w:tcPr>
            <w:tcW w:w="2090" w:type="dxa"/>
          </w:tcPr>
          <w:p w14:paraId="48134DAF" w14:textId="77777777" w:rsidR="008C1768" w:rsidRDefault="008C1768" w:rsidP="00F47BA0">
            <w:pPr>
              <w:rPr>
                <w:b/>
                <w:lang w:val="en-US"/>
              </w:rPr>
            </w:pPr>
            <w:r>
              <w:rPr>
                <w:b/>
                <w:lang w:val="en-US"/>
              </w:rPr>
              <w:t xml:space="preserve">4 </w:t>
            </w:r>
            <w:r w:rsidRPr="00832A49">
              <w:rPr>
                <w:lang w:val="en-US"/>
              </w:rPr>
              <w:t>(</w:t>
            </w:r>
            <w:r>
              <w:rPr>
                <w:lang w:val="en-US"/>
              </w:rPr>
              <w:t>Important</w:t>
            </w:r>
            <w:r w:rsidRPr="00832A49">
              <w:rPr>
                <w:lang w:val="en-US"/>
              </w:rPr>
              <w:t>)</w:t>
            </w:r>
          </w:p>
        </w:tc>
        <w:tc>
          <w:tcPr>
            <w:tcW w:w="2090" w:type="dxa"/>
          </w:tcPr>
          <w:p w14:paraId="2798176E" w14:textId="77777777" w:rsidR="008C1768" w:rsidRDefault="008C1768" w:rsidP="00F47BA0">
            <w:pPr>
              <w:rPr>
                <w:b/>
                <w:lang w:val="en-US"/>
              </w:rPr>
            </w:pPr>
            <w:r>
              <w:rPr>
                <w:b/>
                <w:lang w:val="en-US"/>
              </w:rPr>
              <w:t>5</w:t>
            </w:r>
            <w:r>
              <w:rPr>
                <w:lang w:val="en-US"/>
              </w:rPr>
              <w:t xml:space="preserve"> (Top priority)</w:t>
            </w:r>
          </w:p>
        </w:tc>
      </w:tr>
      <w:tr w:rsidR="008C1768" w:rsidRPr="00052798" w14:paraId="1B01B689" w14:textId="77777777" w:rsidTr="00F47BA0">
        <w:tc>
          <w:tcPr>
            <w:tcW w:w="10450" w:type="dxa"/>
            <w:gridSpan w:val="5"/>
          </w:tcPr>
          <w:p w14:paraId="54E55C07" w14:textId="77777777" w:rsidR="008C1768" w:rsidRDefault="008C1768" w:rsidP="00F47BA0">
            <w:pPr>
              <w:rPr>
                <w:lang w:val="en-US"/>
              </w:rPr>
            </w:pPr>
            <w:r w:rsidRPr="00052798">
              <w:rPr>
                <w:lang w:val="en-US"/>
              </w:rPr>
              <w:t>Open-ended box (up to 200 words): Please explain your</w:t>
            </w:r>
            <w:r>
              <w:rPr>
                <w:lang w:val="en-US"/>
              </w:rPr>
              <w:t xml:space="preserve"> response above and suggest what adjustments you would make to strengthen this focus area.</w:t>
            </w:r>
          </w:p>
          <w:p w14:paraId="7E085779" w14:textId="77777777" w:rsidR="008C1768" w:rsidRDefault="008C1768" w:rsidP="00F47BA0">
            <w:pPr>
              <w:rPr>
                <w:b/>
                <w:lang w:val="en-US"/>
              </w:rPr>
            </w:pPr>
          </w:p>
          <w:p w14:paraId="2110C27B" w14:textId="77777777" w:rsidR="008C1768" w:rsidRPr="00052798" w:rsidRDefault="008C1768" w:rsidP="00F47BA0">
            <w:pPr>
              <w:rPr>
                <w:b/>
                <w:lang w:val="en-US"/>
              </w:rPr>
            </w:pPr>
          </w:p>
        </w:tc>
      </w:tr>
    </w:tbl>
    <w:p w14:paraId="7191BC78" w14:textId="77777777" w:rsidR="008C1768" w:rsidRPr="004C0CE2" w:rsidRDefault="008C1768" w:rsidP="00A008C7">
      <w:pPr>
        <w:spacing w:before="240"/>
        <w:rPr>
          <w:b/>
          <w:lang w:val="en-US"/>
        </w:rPr>
      </w:pPr>
    </w:p>
    <w:p w14:paraId="776683C0" w14:textId="77777777" w:rsidR="008C1768" w:rsidRDefault="008C1768" w:rsidP="00A008C7">
      <w:pPr>
        <w:spacing w:before="240"/>
        <w:rPr>
          <w:b/>
        </w:rPr>
      </w:pPr>
    </w:p>
    <w:tbl>
      <w:tblPr>
        <w:tblStyle w:val="TableGrid"/>
        <w:tblW w:w="0" w:type="auto"/>
        <w:tblLook w:val="04A0" w:firstRow="1" w:lastRow="0" w:firstColumn="1" w:lastColumn="0" w:noHBand="0" w:noVBand="1"/>
      </w:tblPr>
      <w:tblGrid>
        <w:gridCol w:w="10450"/>
      </w:tblGrid>
      <w:tr w:rsidR="00FE26C2" w:rsidRPr="00FE26C2" w14:paraId="6F263182" w14:textId="77777777" w:rsidTr="00731AF6">
        <w:tc>
          <w:tcPr>
            <w:tcW w:w="10450" w:type="dxa"/>
            <w:shd w:val="clear" w:color="auto" w:fill="D0CECE" w:themeFill="background2" w:themeFillShade="E6"/>
          </w:tcPr>
          <w:p w14:paraId="673ECC08" w14:textId="5B49FEC2" w:rsidR="00FE26C2" w:rsidRPr="00FE26C2" w:rsidRDefault="004C0CE2" w:rsidP="00FE26C2">
            <w:pPr>
              <w:spacing w:before="240"/>
              <w:rPr>
                <w:lang w:val="en-US"/>
              </w:rPr>
            </w:pPr>
            <w:r>
              <w:rPr>
                <w:b/>
                <w:lang w:val="en-US"/>
              </w:rPr>
              <w:t>Question 10</w:t>
            </w:r>
            <w:r w:rsidR="00FE26C2" w:rsidRPr="00FE26C2">
              <w:rPr>
                <w:b/>
                <w:lang w:val="en-US"/>
              </w:rPr>
              <w:t xml:space="preserve"> – </w:t>
            </w:r>
            <w:r>
              <w:rPr>
                <w:lang w:val="en-US"/>
              </w:rPr>
              <w:t>How would your section</w:t>
            </w:r>
            <w:r w:rsidR="00FE26C2" w:rsidRPr="00FE26C2">
              <w:rPr>
                <w:lang w:val="en-US"/>
              </w:rPr>
              <w:t xml:space="preserve"> reallocate resources internally to support the new global strategy?</w:t>
            </w:r>
          </w:p>
        </w:tc>
      </w:tr>
      <w:tr w:rsidR="00FE26C2" w14:paraId="1BE54AE4" w14:textId="77777777" w:rsidTr="00FE26C2">
        <w:tc>
          <w:tcPr>
            <w:tcW w:w="10450" w:type="dxa"/>
          </w:tcPr>
          <w:p w14:paraId="62288EEC" w14:textId="4676D12A" w:rsidR="00FE26C2" w:rsidRDefault="00FE26C2" w:rsidP="00731AF6">
            <w:pPr>
              <w:rPr>
                <w:lang w:val="en-US"/>
              </w:rPr>
            </w:pPr>
            <w:r w:rsidRPr="00052798">
              <w:rPr>
                <w:lang w:val="en-US"/>
              </w:rPr>
              <w:t xml:space="preserve">Open-ended box (up to 200 words): </w:t>
            </w:r>
          </w:p>
          <w:p w14:paraId="1B720C68" w14:textId="77777777" w:rsidR="00FE26C2" w:rsidRDefault="00FE26C2" w:rsidP="00731AF6">
            <w:pPr>
              <w:rPr>
                <w:b/>
                <w:lang w:val="en-US"/>
              </w:rPr>
            </w:pPr>
          </w:p>
          <w:p w14:paraId="48FFE447" w14:textId="37E9B283" w:rsidR="004C0CE2" w:rsidRDefault="004C0CE2" w:rsidP="00731AF6">
            <w:pPr>
              <w:rPr>
                <w:b/>
                <w:lang w:val="en-US"/>
              </w:rPr>
            </w:pPr>
          </w:p>
        </w:tc>
      </w:tr>
    </w:tbl>
    <w:p w14:paraId="19470789" w14:textId="34F031F7" w:rsidR="00FE26C2" w:rsidRDefault="00FE26C2" w:rsidP="00A008C7">
      <w:pPr>
        <w:spacing w:before="240"/>
        <w:rPr>
          <w:b/>
        </w:rPr>
      </w:pPr>
    </w:p>
    <w:tbl>
      <w:tblPr>
        <w:tblStyle w:val="TableGrid"/>
        <w:tblW w:w="0" w:type="auto"/>
        <w:tblLook w:val="04A0" w:firstRow="1" w:lastRow="0" w:firstColumn="1" w:lastColumn="0" w:noHBand="0" w:noVBand="1"/>
      </w:tblPr>
      <w:tblGrid>
        <w:gridCol w:w="10450"/>
      </w:tblGrid>
      <w:tr w:rsidR="00FE26C2" w:rsidRPr="00FE26C2" w14:paraId="64CD01A7" w14:textId="77777777" w:rsidTr="00731AF6">
        <w:tc>
          <w:tcPr>
            <w:tcW w:w="10450" w:type="dxa"/>
            <w:shd w:val="clear" w:color="auto" w:fill="D0CECE" w:themeFill="background2" w:themeFillShade="E6"/>
          </w:tcPr>
          <w:p w14:paraId="0D138A50" w14:textId="11B71693" w:rsidR="00FE26C2" w:rsidRPr="00034CBF" w:rsidRDefault="004C0CE2" w:rsidP="00034CBF">
            <w:pPr>
              <w:spacing w:before="240"/>
              <w:rPr>
                <w:lang w:val="en-US"/>
              </w:rPr>
            </w:pPr>
            <w:r>
              <w:rPr>
                <w:b/>
                <w:lang w:val="en-US"/>
              </w:rPr>
              <w:t>Question 11</w:t>
            </w:r>
            <w:r w:rsidR="00FE26C2" w:rsidRPr="00FE26C2">
              <w:rPr>
                <w:b/>
                <w:lang w:val="en-US"/>
              </w:rPr>
              <w:t xml:space="preserve"> </w:t>
            </w:r>
            <w:r w:rsidR="00FE26C2" w:rsidRPr="00034CBF">
              <w:rPr>
                <w:lang w:val="en-US"/>
              </w:rPr>
              <w:t xml:space="preserve">– How do the current estimates and suggested investments match your </w:t>
            </w:r>
            <w:r w:rsidR="00FE26C2" w:rsidRPr="00034CBF">
              <w:rPr>
                <w:i/>
                <w:lang w:val="en-US"/>
              </w:rPr>
              <w:t>view</w:t>
            </w:r>
            <w:r w:rsidR="00FE26C2" w:rsidRPr="00034CBF">
              <w:rPr>
                <w:lang w:val="en-US"/>
              </w:rPr>
              <w:t xml:space="preserve"> of what the organisation needs to implement the strategy? Would sections consider reducing resources/investment in any area of work not mentioned in the strategy – either at section or IS level?</w:t>
            </w:r>
          </w:p>
          <w:p w14:paraId="476E129E" w14:textId="123EC4E0" w:rsidR="00FE26C2" w:rsidRPr="00034CBF" w:rsidRDefault="00FE26C2" w:rsidP="00731AF6">
            <w:pPr>
              <w:spacing w:before="240"/>
              <w:rPr>
                <w:b/>
                <w:lang w:val="en-US"/>
              </w:rPr>
            </w:pPr>
          </w:p>
        </w:tc>
      </w:tr>
      <w:tr w:rsidR="00FE26C2" w14:paraId="66EC0F9D" w14:textId="77777777" w:rsidTr="00731AF6">
        <w:tc>
          <w:tcPr>
            <w:tcW w:w="10450" w:type="dxa"/>
          </w:tcPr>
          <w:p w14:paraId="27C53DBC" w14:textId="40BF4307" w:rsidR="00FE26C2" w:rsidRDefault="00FE26C2" w:rsidP="00731AF6">
            <w:pPr>
              <w:rPr>
                <w:lang w:val="en-US"/>
              </w:rPr>
            </w:pPr>
            <w:r w:rsidRPr="00052798">
              <w:rPr>
                <w:lang w:val="en-US"/>
              </w:rPr>
              <w:t xml:space="preserve">Open-ended box (up to 200 words): </w:t>
            </w:r>
          </w:p>
          <w:p w14:paraId="047B2DBA" w14:textId="77777777" w:rsidR="004C0CE2" w:rsidRDefault="004C0CE2" w:rsidP="00731AF6">
            <w:pPr>
              <w:rPr>
                <w:lang w:val="en-US"/>
              </w:rPr>
            </w:pPr>
          </w:p>
          <w:p w14:paraId="54DE1582" w14:textId="77777777" w:rsidR="00FE26C2" w:rsidRDefault="00FE26C2" w:rsidP="00731AF6">
            <w:pPr>
              <w:rPr>
                <w:b/>
                <w:lang w:val="en-US"/>
              </w:rPr>
            </w:pPr>
          </w:p>
        </w:tc>
      </w:tr>
    </w:tbl>
    <w:p w14:paraId="089152D7" w14:textId="1A59E709" w:rsidR="00FE26C2" w:rsidRDefault="00FE26C2" w:rsidP="00A008C7">
      <w:pPr>
        <w:spacing w:before="240"/>
        <w:rPr>
          <w:b/>
        </w:rPr>
      </w:pPr>
    </w:p>
    <w:tbl>
      <w:tblPr>
        <w:tblStyle w:val="TableGrid"/>
        <w:tblW w:w="0" w:type="auto"/>
        <w:tblLook w:val="04A0" w:firstRow="1" w:lastRow="0" w:firstColumn="1" w:lastColumn="0" w:noHBand="0" w:noVBand="1"/>
      </w:tblPr>
      <w:tblGrid>
        <w:gridCol w:w="10450"/>
      </w:tblGrid>
      <w:tr w:rsidR="0023637B" w:rsidRPr="00FE26C2" w14:paraId="293E3A39" w14:textId="77777777" w:rsidTr="00CA596B">
        <w:tc>
          <w:tcPr>
            <w:tcW w:w="10450" w:type="dxa"/>
            <w:shd w:val="clear" w:color="auto" w:fill="D0CECE" w:themeFill="background2" w:themeFillShade="E6"/>
          </w:tcPr>
          <w:p w14:paraId="2D9F820E" w14:textId="77777777" w:rsidR="0023637B" w:rsidRDefault="0023637B" w:rsidP="00CA596B">
            <w:pPr>
              <w:spacing w:before="240"/>
              <w:rPr>
                <w:b/>
              </w:rPr>
            </w:pPr>
            <w:r>
              <w:rPr>
                <w:b/>
                <w:lang w:val="en-US"/>
              </w:rPr>
              <w:t>Question 12</w:t>
            </w:r>
            <w:r w:rsidRPr="00FE26C2">
              <w:rPr>
                <w:b/>
                <w:lang w:val="en-US"/>
              </w:rPr>
              <w:t xml:space="preserve"> </w:t>
            </w:r>
            <w:r w:rsidRPr="00034CBF">
              <w:rPr>
                <w:lang w:val="en-US"/>
              </w:rPr>
              <w:t>–</w:t>
            </w:r>
            <w:r>
              <w:rPr>
                <w:lang w:val="en-US"/>
              </w:rPr>
              <w:t xml:space="preserve"> </w:t>
            </w:r>
            <w:r>
              <w:t xml:space="preserve">How long will it take for your Section to be ready to deliver work in line with the global strategy? What support or guidance would be useful to your section during </w:t>
            </w:r>
            <w:r w:rsidR="00014F06">
              <w:t>this</w:t>
            </w:r>
            <w:r>
              <w:t xml:space="preserve"> transition</w:t>
            </w:r>
            <w:r w:rsidR="00014F06">
              <w:t xml:space="preserve"> period</w:t>
            </w:r>
            <w:r>
              <w:t>?</w:t>
            </w:r>
          </w:p>
          <w:p w14:paraId="76BF7025" w14:textId="7B1D49A7" w:rsidR="00014F06" w:rsidRPr="00014F06" w:rsidRDefault="00014F06" w:rsidP="00CA596B">
            <w:pPr>
              <w:spacing w:before="240"/>
              <w:rPr>
                <w:b/>
              </w:rPr>
            </w:pPr>
          </w:p>
        </w:tc>
      </w:tr>
      <w:tr w:rsidR="0023637B" w14:paraId="0F22E5D9" w14:textId="77777777" w:rsidTr="00CA596B">
        <w:tc>
          <w:tcPr>
            <w:tcW w:w="10450" w:type="dxa"/>
          </w:tcPr>
          <w:p w14:paraId="2C3BAE37" w14:textId="42EBC693" w:rsidR="0023637B" w:rsidRPr="00014F06" w:rsidRDefault="00014F06" w:rsidP="00014F06">
            <w:pPr>
              <w:rPr>
                <w:lang w:val="en-US"/>
              </w:rPr>
            </w:pPr>
            <w:r w:rsidRPr="00052798">
              <w:rPr>
                <w:lang w:val="en-US"/>
              </w:rPr>
              <w:t xml:space="preserve">Open-ended box (up to 200 words): </w:t>
            </w:r>
          </w:p>
          <w:p w14:paraId="534C7426" w14:textId="77777777" w:rsidR="0023637B" w:rsidRPr="0023637B" w:rsidRDefault="0023637B" w:rsidP="00CA596B"/>
          <w:p w14:paraId="3710AEAC" w14:textId="77777777" w:rsidR="0023637B" w:rsidRDefault="0023637B" w:rsidP="00CA596B">
            <w:pPr>
              <w:rPr>
                <w:lang w:val="en-US"/>
              </w:rPr>
            </w:pPr>
          </w:p>
          <w:p w14:paraId="1609C04C" w14:textId="77777777" w:rsidR="0023637B" w:rsidRDefault="0023637B" w:rsidP="00CA596B">
            <w:pPr>
              <w:rPr>
                <w:b/>
                <w:lang w:val="en-US"/>
              </w:rPr>
            </w:pPr>
          </w:p>
        </w:tc>
      </w:tr>
    </w:tbl>
    <w:p w14:paraId="0600F26E" w14:textId="6D61153D" w:rsidR="0023637B" w:rsidRDefault="0023637B" w:rsidP="00A008C7">
      <w:pPr>
        <w:spacing w:before="240"/>
        <w:rPr>
          <w:b/>
        </w:rPr>
      </w:pPr>
    </w:p>
    <w:p w14:paraId="4078B69A" w14:textId="72020C15" w:rsidR="0023637B" w:rsidRDefault="0023637B" w:rsidP="00A008C7">
      <w:pPr>
        <w:spacing w:before="240"/>
        <w:rPr>
          <w:b/>
        </w:rPr>
      </w:pPr>
    </w:p>
    <w:p w14:paraId="144D919F" w14:textId="44D9FC3B" w:rsidR="00FF1A18" w:rsidRDefault="00FF1A18" w:rsidP="00FF1A18">
      <w:pPr>
        <w:rPr>
          <w:lang w:val="en-US"/>
        </w:rPr>
      </w:pPr>
    </w:p>
    <w:p w14:paraId="7ED8367B" w14:textId="79AE2AC3" w:rsidR="00FF1A18" w:rsidRDefault="004452C7" w:rsidP="00FF1A18">
      <w:pPr>
        <w:rPr>
          <w:b/>
          <w:lang w:val="en-US"/>
        </w:rPr>
      </w:pPr>
      <w:r>
        <w:rPr>
          <w:b/>
          <w:highlight w:val="yellow"/>
          <w:lang w:val="en-US"/>
        </w:rPr>
        <w:t>Other</w:t>
      </w:r>
    </w:p>
    <w:p w14:paraId="29AB780C" w14:textId="32292BEB" w:rsidR="004452C7" w:rsidRDefault="004452C7" w:rsidP="00FF1A18">
      <w:pPr>
        <w:rPr>
          <w:b/>
          <w:lang w:val="en-US"/>
        </w:rPr>
      </w:pPr>
    </w:p>
    <w:p w14:paraId="2E93F6CC" w14:textId="33028423" w:rsidR="004452C7" w:rsidRPr="004452C7" w:rsidRDefault="004452C7" w:rsidP="004452C7">
      <w:pPr>
        <w:rPr>
          <w:b/>
          <w:lang w:val="en-US"/>
        </w:rPr>
      </w:pPr>
      <w:r>
        <w:rPr>
          <w:b/>
          <w:lang w:val="en-US"/>
        </w:rPr>
        <w:t xml:space="preserve">Question </w:t>
      </w:r>
      <w:r w:rsidR="004C0CE2">
        <w:rPr>
          <w:b/>
          <w:lang w:val="en-US"/>
        </w:rPr>
        <w:t>12</w:t>
      </w:r>
      <w:r w:rsidR="00633196">
        <w:rPr>
          <w:b/>
          <w:lang w:val="en-US"/>
        </w:rPr>
        <w:t xml:space="preserve"> (open-ended – up to 400</w:t>
      </w:r>
      <w:r>
        <w:rPr>
          <w:b/>
          <w:lang w:val="en-US"/>
        </w:rPr>
        <w:t xml:space="preserve"> words): </w:t>
      </w:r>
    </w:p>
    <w:p w14:paraId="70869BC1" w14:textId="2AA1D4F5" w:rsidR="004452C7" w:rsidRDefault="004452C7" w:rsidP="004452C7">
      <w:pPr>
        <w:rPr>
          <w:lang w:val="en-US"/>
        </w:rPr>
      </w:pPr>
      <w:r w:rsidRPr="004452C7">
        <w:rPr>
          <w:lang w:val="en-US"/>
        </w:rPr>
        <w:t>This questi</w:t>
      </w:r>
      <w:r>
        <w:rPr>
          <w:lang w:val="en-US"/>
        </w:rPr>
        <w:t xml:space="preserve">onnaire seeks </w:t>
      </w:r>
      <w:r w:rsidR="00E93A32">
        <w:rPr>
          <w:lang w:val="en-US"/>
        </w:rPr>
        <w:t xml:space="preserve">and welcomes </w:t>
      </w:r>
      <w:r>
        <w:rPr>
          <w:lang w:val="en-US"/>
        </w:rPr>
        <w:t xml:space="preserve">feedback on </w:t>
      </w:r>
      <w:r w:rsidRPr="004452C7">
        <w:rPr>
          <w:lang w:val="en-US"/>
        </w:rPr>
        <w:t xml:space="preserve">key areas of the strategy proposal. If </w:t>
      </w:r>
      <w:r w:rsidR="00E93A32">
        <w:rPr>
          <w:lang w:val="en-US"/>
        </w:rPr>
        <w:t xml:space="preserve">there is </w:t>
      </w:r>
      <w:r w:rsidRPr="004452C7">
        <w:rPr>
          <w:lang w:val="en-US"/>
        </w:rPr>
        <w:t>any feedback on other parts of the proposal not explicitly mentione</w:t>
      </w:r>
      <w:r w:rsidR="00E93A32">
        <w:rPr>
          <w:lang w:val="en-US"/>
        </w:rPr>
        <w:t>d</w:t>
      </w:r>
      <w:r>
        <w:rPr>
          <w:lang w:val="en-US"/>
        </w:rPr>
        <w:t xml:space="preserve"> </w:t>
      </w:r>
      <w:r w:rsidR="00C76628">
        <w:rPr>
          <w:lang w:val="en-US"/>
        </w:rPr>
        <w:t xml:space="preserve">please share </w:t>
      </w:r>
      <w:r>
        <w:rPr>
          <w:lang w:val="en-US"/>
        </w:rPr>
        <w:t xml:space="preserve">here: </w:t>
      </w:r>
    </w:p>
    <w:p w14:paraId="46C89B6D" w14:textId="002B9EA2" w:rsidR="00A85B7F" w:rsidRPr="00D26B22" w:rsidRDefault="00A85B7F" w:rsidP="00D26B22"/>
    <w:sectPr w:rsidR="00A85B7F" w:rsidRPr="00D26B22" w:rsidSect="00FF1A18">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0" w:h="16837"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D0E3" w14:textId="77777777" w:rsidR="009D2E2B" w:rsidRDefault="009D2E2B">
      <w:r>
        <w:separator/>
      </w:r>
    </w:p>
  </w:endnote>
  <w:endnote w:type="continuationSeparator" w:id="0">
    <w:p w14:paraId="1CC8316E" w14:textId="77777777" w:rsidR="009D2E2B" w:rsidRDefault="009D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311A" w14:textId="77777777" w:rsidR="006C13E2" w:rsidRDefault="006C1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78C7" w14:textId="77777777" w:rsidR="006C13E2" w:rsidRDefault="006C1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5C2B" w14:textId="77777777" w:rsidR="006C13E2" w:rsidRDefault="006C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ED9D" w14:textId="77777777" w:rsidR="009D2E2B" w:rsidRDefault="009D2E2B">
      <w:r>
        <w:separator/>
      </w:r>
    </w:p>
  </w:footnote>
  <w:footnote w:type="continuationSeparator" w:id="0">
    <w:p w14:paraId="1FA836F1" w14:textId="77777777" w:rsidR="009D2E2B" w:rsidRDefault="009D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3F48" w14:textId="77777777" w:rsidR="006C13E2" w:rsidRDefault="006C1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6BC7" w14:textId="77777777" w:rsidR="006C13E2" w:rsidRDefault="006C1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F50C" w14:textId="77777777" w:rsidR="006C13E2" w:rsidRDefault="006C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4101AB4"/>
    <w:multiLevelType w:val="hybridMultilevel"/>
    <w:tmpl w:val="597A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 w15:restartNumberingAfterBreak="0">
    <w:nsid w:val="5324620D"/>
    <w:multiLevelType w:val="hybridMultilevel"/>
    <w:tmpl w:val="C7E8A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5"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0"/>
  </w:num>
  <w:num w:numId="2">
    <w:abstractNumId w:val="5"/>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11"/>
    <w:rsid w:val="0000500A"/>
    <w:rsid w:val="00013F07"/>
    <w:rsid w:val="00014F06"/>
    <w:rsid w:val="00022540"/>
    <w:rsid w:val="00025B55"/>
    <w:rsid w:val="00032461"/>
    <w:rsid w:val="00034CBF"/>
    <w:rsid w:val="00052798"/>
    <w:rsid w:val="00062A30"/>
    <w:rsid w:val="00065803"/>
    <w:rsid w:val="00071F82"/>
    <w:rsid w:val="00073228"/>
    <w:rsid w:val="000823F3"/>
    <w:rsid w:val="00092096"/>
    <w:rsid w:val="000A1AB5"/>
    <w:rsid w:val="000A740C"/>
    <w:rsid w:val="000B0E17"/>
    <w:rsid w:val="000B28F3"/>
    <w:rsid w:val="000C1715"/>
    <w:rsid w:val="000C3A03"/>
    <w:rsid w:val="000C6C1C"/>
    <w:rsid w:val="000D1D9A"/>
    <w:rsid w:val="000F0007"/>
    <w:rsid w:val="001011BA"/>
    <w:rsid w:val="001151EC"/>
    <w:rsid w:val="0011579A"/>
    <w:rsid w:val="00117A90"/>
    <w:rsid w:val="00162298"/>
    <w:rsid w:val="00171FAA"/>
    <w:rsid w:val="00176727"/>
    <w:rsid w:val="00176E28"/>
    <w:rsid w:val="00180B32"/>
    <w:rsid w:val="00187B2E"/>
    <w:rsid w:val="00190F3E"/>
    <w:rsid w:val="001A1321"/>
    <w:rsid w:val="001A513A"/>
    <w:rsid w:val="001A6E64"/>
    <w:rsid w:val="001B6144"/>
    <w:rsid w:val="001B75B7"/>
    <w:rsid w:val="001C51CA"/>
    <w:rsid w:val="002053D1"/>
    <w:rsid w:val="00221079"/>
    <w:rsid w:val="0023637B"/>
    <w:rsid w:val="0024371A"/>
    <w:rsid w:val="002451ED"/>
    <w:rsid w:val="00245655"/>
    <w:rsid w:val="00253532"/>
    <w:rsid w:val="002639C3"/>
    <w:rsid w:val="00282D46"/>
    <w:rsid w:val="002A127E"/>
    <w:rsid w:val="002A4C7D"/>
    <w:rsid w:val="002B137E"/>
    <w:rsid w:val="002B744E"/>
    <w:rsid w:val="002C37B4"/>
    <w:rsid w:val="002C64AD"/>
    <w:rsid w:val="002E65B3"/>
    <w:rsid w:val="003070EF"/>
    <w:rsid w:val="00315CAB"/>
    <w:rsid w:val="0034186D"/>
    <w:rsid w:val="003521FA"/>
    <w:rsid w:val="0035327E"/>
    <w:rsid w:val="00360EC9"/>
    <w:rsid w:val="00392BBC"/>
    <w:rsid w:val="003A20D0"/>
    <w:rsid w:val="003A29F2"/>
    <w:rsid w:val="003A5C77"/>
    <w:rsid w:val="003B4588"/>
    <w:rsid w:val="003E3A4B"/>
    <w:rsid w:val="003E4582"/>
    <w:rsid w:val="003E781B"/>
    <w:rsid w:val="003F69ED"/>
    <w:rsid w:val="004002DD"/>
    <w:rsid w:val="004027CF"/>
    <w:rsid w:val="004076ED"/>
    <w:rsid w:val="004452C7"/>
    <w:rsid w:val="004462A3"/>
    <w:rsid w:val="0045524E"/>
    <w:rsid w:val="004557FA"/>
    <w:rsid w:val="00463ACB"/>
    <w:rsid w:val="00464128"/>
    <w:rsid w:val="0047076A"/>
    <w:rsid w:val="00470A72"/>
    <w:rsid w:val="00473EC9"/>
    <w:rsid w:val="004813DE"/>
    <w:rsid w:val="00492868"/>
    <w:rsid w:val="004A2E46"/>
    <w:rsid w:val="004B1B46"/>
    <w:rsid w:val="004B77DF"/>
    <w:rsid w:val="004B7A6C"/>
    <w:rsid w:val="004C0661"/>
    <w:rsid w:val="004C0CE2"/>
    <w:rsid w:val="004C620A"/>
    <w:rsid w:val="004E169F"/>
    <w:rsid w:val="004F0931"/>
    <w:rsid w:val="00507FED"/>
    <w:rsid w:val="0051444C"/>
    <w:rsid w:val="00514BFF"/>
    <w:rsid w:val="0052511E"/>
    <w:rsid w:val="005260B6"/>
    <w:rsid w:val="00531599"/>
    <w:rsid w:val="00532B61"/>
    <w:rsid w:val="00533EE6"/>
    <w:rsid w:val="00535B1B"/>
    <w:rsid w:val="00537B36"/>
    <w:rsid w:val="005407DE"/>
    <w:rsid w:val="00543B67"/>
    <w:rsid w:val="00552804"/>
    <w:rsid w:val="00557EB7"/>
    <w:rsid w:val="0057249E"/>
    <w:rsid w:val="00574CC8"/>
    <w:rsid w:val="00577060"/>
    <w:rsid w:val="00580EE5"/>
    <w:rsid w:val="005814B2"/>
    <w:rsid w:val="0059554B"/>
    <w:rsid w:val="005B4A41"/>
    <w:rsid w:val="005B4FEC"/>
    <w:rsid w:val="005C3139"/>
    <w:rsid w:val="005D1A79"/>
    <w:rsid w:val="005D5B71"/>
    <w:rsid w:val="005E5D20"/>
    <w:rsid w:val="005E7207"/>
    <w:rsid w:val="005F1472"/>
    <w:rsid w:val="005F3606"/>
    <w:rsid w:val="005F72EE"/>
    <w:rsid w:val="005F76D8"/>
    <w:rsid w:val="006026EE"/>
    <w:rsid w:val="00602F51"/>
    <w:rsid w:val="0061443B"/>
    <w:rsid w:val="00615F9B"/>
    <w:rsid w:val="00623B18"/>
    <w:rsid w:val="00627583"/>
    <w:rsid w:val="00633196"/>
    <w:rsid w:val="00640D32"/>
    <w:rsid w:val="00655413"/>
    <w:rsid w:val="00655766"/>
    <w:rsid w:val="0066172F"/>
    <w:rsid w:val="00670965"/>
    <w:rsid w:val="006768BF"/>
    <w:rsid w:val="00681D86"/>
    <w:rsid w:val="00691C2A"/>
    <w:rsid w:val="00695D97"/>
    <w:rsid w:val="006B0F03"/>
    <w:rsid w:val="006B1EBF"/>
    <w:rsid w:val="006B2B70"/>
    <w:rsid w:val="006C1255"/>
    <w:rsid w:val="006C13E2"/>
    <w:rsid w:val="006C16CE"/>
    <w:rsid w:val="006D3B3C"/>
    <w:rsid w:val="006D5A60"/>
    <w:rsid w:val="007017A9"/>
    <w:rsid w:val="0070453E"/>
    <w:rsid w:val="00707E08"/>
    <w:rsid w:val="00723001"/>
    <w:rsid w:val="00726498"/>
    <w:rsid w:val="00727A99"/>
    <w:rsid w:val="007321BD"/>
    <w:rsid w:val="00736FAF"/>
    <w:rsid w:val="0077060D"/>
    <w:rsid w:val="0077125B"/>
    <w:rsid w:val="00771940"/>
    <w:rsid w:val="0078045D"/>
    <w:rsid w:val="00786F3A"/>
    <w:rsid w:val="00794991"/>
    <w:rsid w:val="007C7F1F"/>
    <w:rsid w:val="007E0910"/>
    <w:rsid w:val="007E7456"/>
    <w:rsid w:val="007E796A"/>
    <w:rsid w:val="007F416A"/>
    <w:rsid w:val="0080103C"/>
    <w:rsid w:val="00812503"/>
    <w:rsid w:val="00821B9D"/>
    <w:rsid w:val="00826312"/>
    <w:rsid w:val="00831FD6"/>
    <w:rsid w:val="00832A49"/>
    <w:rsid w:val="008507A1"/>
    <w:rsid w:val="00851B62"/>
    <w:rsid w:val="00855600"/>
    <w:rsid w:val="0086333C"/>
    <w:rsid w:val="00865824"/>
    <w:rsid w:val="00876FFA"/>
    <w:rsid w:val="00887B83"/>
    <w:rsid w:val="00894D31"/>
    <w:rsid w:val="008A4E1C"/>
    <w:rsid w:val="008B584E"/>
    <w:rsid w:val="008C1768"/>
    <w:rsid w:val="008D3BF3"/>
    <w:rsid w:val="00910D06"/>
    <w:rsid w:val="00937AB5"/>
    <w:rsid w:val="00947A19"/>
    <w:rsid w:val="00956177"/>
    <w:rsid w:val="009624C7"/>
    <w:rsid w:val="00966382"/>
    <w:rsid w:val="009714B0"/>
    <w:rsid w:val="00982544"/>
    <w:rsid w:val="009962B0"/>
    <w:rsid w:val="009C6802"/>
    <w:rsid w:val="009D2E2B"/>
    <w:rsid w:val="00A00843"/>
    <w:rsid w:val="00A008C7"/>
    <w:rsid w:val="00A0492C"/>
    <w:rsid w:val="00A06B14"/>
    <w:rsid w:val="00A21563"/>
    <w:rsid w:val="00A22664"/>
    <w:rsid w:val="00A2699E"/>
    <w:rsid w:val="00A344FA"/>
    <w:rsid w:val="00A519DC"/>
    <w:rsid w:val="00A608F2"/>
    <w:rsid w:val="00A62A67"/>
    <w:rsid w:val="00A637CB"/>
    <w:rsid w:val="00A65A98"/>
    <w:rsid w:val="00A75017"/>
    <w:rsid w:val="00A85B7F"/>
    <w:rsid w:val="00A86CF6"/>
    <w:rsid w:val="00A96AB8"/>
    <w:rsid w:val="00A96E32"/>
    <w:rsid w:val="00AA189C"/>
    <w:rsid w:val="00AC12F0"/>
    <w:rsid w:val="00AE71D6"/>
    <w:rsid w:val="00AF5AF4"/>
    <w:rsid w:val="00B008BB"/>
    <w:rsid w:val="00B044BC"/>
    <w:rsid w:val="00B067CA"/>
    <w:rsid w:val="00B072A2"/>
    <w:rsid w:val="00B10A49"/>
    <w:rsid w:val="00B17C0E"/>
    <w:rsid w:val="00B37F6F"/>
    <w:rsid w:val="00B512C4"/>
    <w:rsid w:val="00B52929"/>
    <w:rsid w:val="00B6765C"/>
    <w:rsid w:val="00B67B54"/>
    <w:rsid w:val="00B75FBA"/>
    <w:rsid w:val="00B77EDD"/>
    <w:rsid w:val="00B95535"/>
    <w:rsid w:val="00BB586B"/>
    <w:rsid w:val="00BC2E3C"/>
    <w:rsid w:val="00BC4C43"/>
    <w:rsid w:val="00BD5B66"/>
    <w:rsid w:val="00BE1F83"/>
    <w:rsid w:val="00BE797E"/>
    <w:rsid w:val="00BE7FD6"/>
    <w:rsid w:val="00C21397"/>
    <w:rsid w:val="00C5605A"/>
    <w:rsid w:val="00C6376C"/>
    <w:rsid w:val="00C76628"/>
    <w:rsid w:val="00C77FF1"/>
    <w:rsid w:val="00C85CDB"/>
    <w:rsid w:val="00C92039"/>
    <w:rsid w:val="00C94980"/>
    <w:rsid w:val="00CA1F6D"/>
    <w:rsid w:val="00CA2B75"/>
    <w:rsid w:val="00CA4292"/>
    <w:rsid w:val="00CB053B"/>
    <w:rsid w:val="00CB352F"/>
    <w:rsid w:val="00CB3802"/>
    <w:rsid w:val="00CC7E9D"/>
    <w:rsid w:val="00D04C6E"/>
    <w:rsid w:val="00D26B22"/>
    <w:rsid w:val="00D27594"/>
    <w:rsid w:val="00D3431C"/>
    <w:rsid w:val="00D35685"/>
    <w:rsid w:val="00D46B8E"/>
    <w:rsid w:val="00D54BCD"/>
    <w:rsid w:val="00D649F2"/>
    <w:rsid w:val="00D81E28"/>
    <w:rsid w:val="00D85595"/>
    <w:rsid w:val="00D85DA5"/>
    <w:rsid w:val="00D90DAF"/>
    <w:rsid w:val="00DA1242"/>
    <w:rsid w:val="00DA2017"/>
    <w:rsid w:val="00DA2252"/>
    <w:rsid w:val="00DC5A59"/>
    <w:rsid w:val="00DE484C"/>
    <w:rsid w:val="00DE6FAC"/>
    <w:rsid w:val="00DF0354"/>
    <w:rsid w:val="00DF0E0F"/>
    <w:rsid w:val="00E052FB"/>
    <w:rsid w:val="00E1436F"/>
    <w:rsid w:val="00E25D16"/>
    <w:rsid w:val="00E42145"/>
    <w:rsid w:val="00E439B5"/>
    <w:rsid w:val="00E4789E"/>
    <w:rsid w:val="00E47C2B"/>
    <w:rsid w:val="00E5133E"/>
    <w:rsid w:val="00E63582"/>
    <w:rsid w:val="00E71D61"/>
    <w:rsid w:val="00E91CDD"/>
    <w:rsid w:val="00E93A32"/>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15BA"/>
    <w:rsid w:val="00F71B11"/>
    <w:rsid w:val="00F752A3"/>
    <w:rsid w:val="00F85AF9"/>
    <w:rsid w:val="00F86786"/>
    <w:rsid w:val="00FA2875"/>
    <w:rsid w:val="00FD5BBC"/>
    <w:rsid w:val="00FD7C4D"/>
    <w:rsid w:val="00FE2024"/>
    <w:rsid w:val="00FE25C8"/>
    <w:rsid w:val="00FE26C2"/>
    <w:rsid w:val="00FE7952"/>
    <w:rsid w:val="00FF1A18"/>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A027E"/>
  <w15:chartTrackingRefBased/>
  <w15:docId w15:val="{F3D7682E-5CCE-467C-A92C-1AFECA3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A18"/>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mnesty Trade Gothic Cn" w:eastAsiaTheme="minorHAnsi" w:hAnsi="Amnesty Trade Gothic Cn" w:cstheme="minorBidi"/>
      <w:b/>
      <w:caps/>
      <w:kern w:val="1"/>
      <w:sz w:val="56"/>
      <w:szCs w:val="32"/>
      <w:lang w:eastAsia="en-US"/>
    </w:rPr>
  </w:style>
  <w:style w:type="character" w:customStyle="1" w:styleId="Heading2Char">
    <w:name w:val="Heading 2 Char"/>
    <w:basedOn w:val="DefaultParagraphFont"/>
    <w:link w:val="Heading2"/>
    <w:locked/>
    <w:rPr>
      <w:rFonts w:ascii="Amnesty Trade Gothic Cn" w:eastAsiaTheme="minorHAnsi" w:hAnsi="Amnesty Trade Gothic Cn" w:cstheme="minorBidi"/>
      <w:caps/>
      <w:sz w:val="26"/>
      <w:szCs w:val="28"/>
      <w:lang w:eastAsia="en-US"/>
    </w:rPr>
  </w:style>
  <w:style w:type="character" w:customStyle="1" w:styleId="Heading3Char">
    <w:name w:val="Heading 3 Char"/>
    <w:basedOn w:val="DefaultParagraphFont"/>
    <w:link w:val="Heading3"/>
    <w:locked/>
    <w:rPr>
      <w:rFonts w:ascii="Amnesty Trade Gothic Cn" w:eastAsiaTheme="minorHAnsi" w:hAnsi="Amnesty Trade Gothic Cn" w:cstheme="minorBidi"/>
      <w:caps/>
      <w:szCs w:val="26"/>
      <w:lang w:eastAsia="en-US"/>
    </w:rPr>
  </w:style>
  <w:style w:type="character" w:customStyle="1" w:styleId="Heading4Char">
    <w:name w:val="Heading 4 Char"/>
    <w:basedOn w:val="DefaultParagraphFont"/>
    <w:link w:val="Heading4"/>
    <w:locked/>
    <w:rPr>
      <w:rFonts w:asciiTheme="minorHAnsi" w:eastAsiaTheme="minorHAnsi" w:hAnsiTheme="minorHAnsi" w:cstheme="minorBidi"/>
      <w:sz w:val="22"/>
      <w:szCs w:val="22"/>
      <w:lang w:eastAsia="en-US"/>
    </w:rPr>
  </w:style>
  <w:style w:type="character" w:customStyle="1" w:styleId="Heading5Char">
    <w:name w:val="Heading 5 Char"/>
    <w:basedOn w:val="DefaultParagraphFont"/>
    <w:link w:val="Heading5"/>
    <w:locked/>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locked/>
    <w:rPr>
      <w:rFonts w:asciiTheme="minorHAnsi" w:eastAsiaTheme="minorHAnsi" w:hAnsiTheme="minorHAnsi" w:cstheme="minorBidi"/>
      <w:sz w:val="22"/>
      <w:szCs w:val="22"/>
      <w:lang w:eastAsia="en-US"/>
    </w:rPr>
  </w:style>
  <w:style w:type="character" w:customStyle="1" w:styleId="Heading7Char">
    <w:name w:val="Heading 7 Char"/>
    <w:basedOn w:val="DefaultParagraphFont"/>
    <w:link w:val="Heading7"/>
    <w:locked/>
    <w:rPr>
      <w:rFonts w:asciiTheme="minorHAnsi" w:eastAsiaTheme="minorHAnsi" w:hAnsiTheme="minorHAnsi" w:cstheme="minorBidi"/>
      <w:sz w:val="22"/>
      <w:szCs w:val="22"/>
      <w:lang w:eastAsia="en-US"/>
    </w:rPr>
  </w:style>
  <w:style w:type="character" w:customStyle="1" w:styleId="Heading8Char">
    <w:name w:val="Heading 8 Char"/>
    <w:basedOn w:val="DefaultParagraphFont"/>
    <w:link w:val="Heading8"/>
    <w:locked/>
    <w:rPr>
      <w:rFonts w:asciiTheme="minorHAnsi" w:eastAsiaTheme="minorHAnsi" w:hAnsiTheme="minorHAnsi" w:cstheme="minorBidi"/>
      <w:sz w:val="22"/>
      <w:szCs w:val="22"/>
      <w:lang w:eastAsia="en-US"/>
    </w:rPr>
  </w:style>
  <w:style w:type="character" w:customStyle="1" w:styleId="Heading9Char">
    <w:name w:val="Heading 9 Char"/>
    <w:basedOn w:val="DefaultParagraphFont"/>
    <w:link w:val="Heading9"/>
    <w:locked/>
    <w:rPr>
      <w:rFonts w:asciiTheme="minorHAnsi" w:eastAsiaTheme="minorHAnsi" w:hAnsiTheme="minorHAnsi" w:cstheme="minorBidi"/>
      <w:sz w:val="22"/>
      <w:szCs w:val="22"/>
      <w:lang w:eastAsia="en-US"/>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paragraph" w:styleId="ListParagraph">
    <w:name w:val="List Paragraph"/>
    <w:basedOn w:val="Normal"/>
    <w:uiPriority w:val="34"/>
    <w:qFormat/>
    <w:rsid w:val="00FF1A18"/>
    <w:pPr>
      <w:ind w:left="720"/>
    </w:pPr>
  </w:style>
  <w:style w:type="character" w:styleId="CommentReference">
    <w:name w:val="annotation reference"/>
    <w:basedOn w:val="DefaultParagraphFont"/>
    <w:rsid w:val="00E71D61"/>
    <w:rPr>
      <w:sz w:val="16"/>
      <w:szCs w:val="16"/>
    </w:rPr>
  </w:style>
  <w:style w:type="paragraph" w:styleId="CommentText">
    <w:name w:val="annotation text"/>
    <w:basedOn w:val="Normal"/>
    <w:link w:val="CommentTextChar"/>
    <w:rsid w:val="00E71D61"/>
    <w:rPr>
      <w:sz w:val="20"/>
      <w:szCs w:val="20"/>
    </w:rPr>
  </w:style>
  <w:style w:type="character" w:customStyle="1" w:styleId="CommentTextChar">
    <w:name w:val="Comment Text Char"/>
    <w:basedOn w:val="DefaultParagraphFont"/>
    <w:link w:val="CommentText"/>
    <w:rsid w:val="00E71D6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E71D61"/>
    <w:rPr>
      <w:b/>
      <w:bCs/>
    </w:rPr>
  </w:style>
  <w:style w:type="character" w:customStyle="1" w:styleId="CommentSubjectChar">
    <w:name w:val="Comment Subject Char"/>
    <w:basedOn w:val="CommentTextChar"/>
    <w:link w:val="CommentSubject"/>
    <w:rsid w:val="00E71D61"/>
    <w:rPr>
      <w:rFonts w:asciiTheme="minorHAnsi" w:eastAsiaTheme="minorHAnsi" w:hAnsiTheme="minorHAnsi" w:cstheme="minorBidi"/>
      <w:b/>
      <w:bCs/>
      <w:lang w:eastAsia="en-US"/>
    </w:rPr>
  </w:style>
  <w:style w:type="paragraph" w:styleId="BalloonText">
    <w:name w:val="Balloon Text"/>
    <w:basedOn w:val="Normal"/>
    <w:link w:val="BalloonTextChar"/>
    <w:rsid w:val="00E71D61"/>
    <w:rPr>
      <w:rFonts w:ascii="Segoe UI" w:hAnsi="Segoe UI" w:cs="Segoe UI"/>
      <w:sz w:val="18"/>
      <w:szCs w:val="18"/>
    </w:rPr>
  </w:style>
  <w:style w:type="character" w:customStyle="1" w:styleId="BalloonTextChar">
    <w:name w:val="Balloon Text Char"/>
    <w:basedOn w:val="DefaultParagraphFont"/>
    <w:link w:val="BalloonText"/>
    <w:rsid w:val="00E71D61"/>
    <w:rPr>
      <w:rFonts w:ascii="Segoe UI" w:eastAsiaTheme="minorHAnsi" w:hAnsi="Segoe UI" w:cs="Segoe UI"/>
      <w:sz w:val="18"/>
      <w:szCs w:val="18"/>
      <w:lang w:eastAsia="en-US"/>
    </w:rPr>
  </w:style>
  <w:style w:type="table" w:styleId="TableGrid">
    <w:name w:val="Table Grid"/>
    <w:basedOn w:val="TableNormal"/>
    <w:locked/>
    <w:rsid w:val="0005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13E2"/>
    <w:pPr>
      <w:spacing w:before="100" w:beforeAutospacing="1" w:after="100" w:afterAutospacing="1"/>
    </w:pPr>
    <w:rPr>
      <w:rFonts w:ascii="Times New Roman" w:eastAsia="Times New Roman" w:hAnsi="Times New Roman" w:cs="Times New Roman"/>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36892">
      <w:bodyDiv w:val="1"/>
      <w:marLeft w:val="0"/>
      <w:marRight w:val="0"/>
      <w:marTop w:val="0"/>
      <w:marBottom w:val="0"/>
      <w:divBdr>
        <w:top w:val="none" w:sz="0" w:space="0" w:color="auto"/>
        <w:left w:val="none" w:sz="0" w:space="0" w:color="auto"/>
        <w:bottom w:val="none" w:sz="0" w:space="0" w:color="auto"/>
        <w:right w:val="none" w:sz="0" w:space="0" w:color="auto"/>
      </w:divBdr>
    </w:div>
    <w:div w:id="170224977">
      <w:bodyDiv w:val="1"/>
      <w:marLeft w:val="0"/>
      <w:marRight w:val="0"/>
      <w:marTop w:val="0"/>
      <w:marBottom w:val="0"/>
      <w:divBdr>
        <w:top w:val="none" w:sz="0" w:space="0" w:color="auto"/>
        <w:left w:val="none" w:sz="0" w:space="0" w:color="auto"/>
        <w:bottom w:val="none" w:sz="0" w:space="0" w:color="auto"/>
        <w:right w:val="none" w:sz="0" w:space="0" w:color="auto"/>
      </w:divBdr>
    </w:div>
    <w:div w:id="486408824">
      <w:bodyDiv w:val="1"/>
      <w:marLeft w:val="0"/>
      <w:marRight w:val="0"/>
      <w:marTop w:val="0"/>
      <w:marBottom w:val="0"/>
      <w:divBdr>
        <w:top w:val="none" w:sz="0" w:space="0" w:color="auto"/>
        <w:left w:val="none" w:sz="0" w:space="0" w:color="auto"/>
        <w:bottom w:val="none" w:sz="0" w:space="0" w:color="auto"/>
        <w:right w:val="none" w:sz="0" w:space="0" w:color="auto"/>
      </w:divBdr>
    </w:div>
    <w:div w:id="593442326">
      <w:bodyDiv w:val="1"/>
      <w:marLeft w:val="0"/>
      <w:marRight w:val="0"/>
      <w:marTop w:val="0"/>
      <w:marBottom w:val="0"/>
      <w:divBdr>
        <w:top w:val="none" w:sz="0" w:space="0" w:color="auto"/>
        <w:left w:val="none" w:sz="0" w:space="0" w:color="auto"/>
        <w:bottom w:val="none" w:sz="0" w:space="0" w:color="auto"/>
        <w:right w:val="none" w:sz="0" w:space="0" w:color="auto"/>
      </w:divBdr>
    </w:div>
    <w:div w:id="686560994">
      <w:bodyDiv w:val="1"/>
      <w:marLeft w:val="0"/>
      <w:marRight w:val="0"/>
      <w:marTop w:val="0"/>
      <w:marBottom w:val="0"/>
      <w:divBdr>
        <w:top w:val="none" w:sz="0" w:space="0" w:color="auto"/>
        <w:left w:val="none" w:sz="0" w:space="0" w:color="auto"/>
        <w:bottom w:val="none" w:sz="0" w:space="0" w:color="auto"/>
        <w:right w:val="none" w:sz="0" w:space="0" w:color="auto"/>
      </w:divBdr>
    </w:div>
    <w:div w:id="12809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2" ma:contentTypeDescription="Create a new document." ma:contentTypeScope="" ma:versionID="bd606cd600346f34ef184c64d37dec01">
  <xsd:schema xmlns:xsd="http://www.w3.org/2001/XMLSchema" xmlns:xs="http://www.w3.org/2001/XMLSchema" xmlns:p="http://schemas.microsoft.com/office/2006/metadata/properties" xmlns:ns3="cf662b33-729f-46d2-b9de-146977950530" xmlns:ns4="77ce1fb1-d9ca-4f07-8b5b-199254fe0c62" targetNamespace="http://schemas.microsoft.com/office/2006/metadata/properties" ma:root="true" ma:fieldsID="efde3fffe5fd6536c634946b386a3d1f" ns3:_="" ns4:_="">
    <xsd:import namespace="cf662b33-729f-46d2-b9de-146977950530"/>
    <xsd:import namespace="77ce1fb1-d9ca-4f07-8b5b-199254fe0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8F41-B164-4D31-AB8E-AB0D1FF364BC}">
  <ds:schemaRefs>
    <ds:schemaRef ds:uri="http://schemas.microsoft.com/sharepoint/v3/contenttype/forms"/>
  </ds:schemaRefs>
</ds:datastoreItem>
</file>

<file path=customXml/itemProps2.xml><?xml version="1.0" encoding="utf-8"?>
<ds:datastoreItem xmlns:ds="http://schemas.openxmlformats.org/officeDocument/2006/customXml" ds:itemID="{A5F4610E-CB92-44DD-9B43-57F728EAB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B936B-BF13-4D6E-A9DD-DEA0F68A2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2b33-729f-46d2-b9de-146977950530"/>
    <ds:schemaRef ds:uri="77ce1fb1-d9ca-4f07-8b5b-199254f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86D57-F819-4C29-92D7-B844F053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11205</Characters>
  <Application>Microsoft Office Word</Application>
  <DocSecurity>0</DocSecurity>
  <Lines>141</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Maro Pantazidou</dc:creator>
  <cp:keywords/>
  <dc:description/>
  <cp:lastModifiedBy>Ramone Moon</cp:lastModifiedBy>
  <cp:revision>2</cp:revision>
  <cp:lastPrinted>2008-10-01T16:32:00Z</cp:lastPrinted>
  <dcterms:created xsi:type="dcterms:W3CDTF">2020-02-19T13:52:00Z</dcterms:created>
  <dcterms:modified xsi:type="dcterms:W3CDTF">2020-02-19T13:52:00Z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